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D4C1A" w14:textId="649658A2" w:rsidR="002B6995" w:rsidRPr="0059364F" w:rsidRDefault="00BE140E" w:rsidP="00BE140E">
      <w:pPr>
        <w:jc w:val="center"/>
        <w:rPr>
          <w:b/>
          <w:bCs/>
          <w:sz w:val="28"/>
          <w:szCs w:val="28"/>
          <w:u w:val="single"/>
        </w:rPr>
      </w:pPr>
      <w:r>
        <w:rPr>
          <w:rFonts w:ascii="Arial" w:hAnsi="Arial"/>
          <w:b/>
          <w:bCs/>
          <w:sz w:val="28"/>
          <w:szCs w:val="28"/>
          <w:u w:val="single"/>
        </w:rPr>
        <w:t>WM</w:t>
      </w:r>
      <w:r w:rsidR="0059364F" w:rsidRPr="0059364F">
        <w:rPr>
          <w:rFonts w:ascii="Arial" w:hAnsi="Arial"/>
          <w:b/>
          <w:bCs/>
          <w:sz w:val="28"/>
          <w:szCs w:val="28"/>
          <w:u w:val="single"/>
        </w:rPr>
        <w:t>0808 Tommy Murray</w:t>
      </w:r>
    </w:p>
    <w:p w14:paraId="65B8583A" w14:textId="77777777" w:rsidR="002B6995" w:rsidRDefault="0059364F">
      <w:pPr>
        <w:spacing w:before="440" w:after="0"/>
      </w:pPr>
      <w:r>
        <w:rPr>
          <w:rFonts w:ascii="Arial" w:hAnsi="Arial"/>
          <w:b/>
          <w:color w:val="4F6880"/>
        </w:rPr>
        <w:t>SPEAKERS</w:t>
      </w:r>
    </w:p>
    <w:p w14:paraId="6C1D9ABC" w14:textId="77777777" w:rsidR="002B6995" w:rsidRDefault="0059364F">
      <w:r>
        <w:rPr>
          <w:rFonts w:ascii="Arial" w:hAnsi="Arial"/>
          <w:color w:val="4F6880"/>
        </w:rPr>
        <w:t>Tommy Murray, Una Walls, Nan Murray</w:t>
      </w:r>
    </w:p>
    <w:p w14:paraId="46C60D31" w14:textId="77777777" w:rsidR="002B6995" w:rsidRDefault="002B6995">
      <w:pPr>
        <w:spacing w:after="0"/>
      </w:pPr>
    </w:p>
    <w:p w14:paraId="36F4E40C" w14:textId="77777777" w:rsidR="002B6995" w:rsidRDefault="0059364F">
      <w:pPr>
        <w:spacing w:after="0"/>
      </w:pPr>
      <w:r>
        <w:rPr>
          <w:rFonts w:ascii="Arial" w:hAnsi="Arial"/>
          <w:b/>
        </w:rPr>
        <w:t xml:space="preserve">Una Walls  </w:t>
      </w:r>
      <w:r>
        <w:rPr>
          <w:rFonts w:ascii="Arial" w:hAnsi="Arial"/>
          <w:color w:val="5D7284"/>
        </w:rPr>
        <w:t>00:00</w:t>
      </w:r>
    </w:p>
    <w:p w14:paraId="6BDD72A1" w14:textId="77777777" w:rsidR="002B6995" w:rsidRDefault="0059364F">
      <w:pPr>
        <w:spacing w:after="0"/>
      </w:pPr>
      <w:r>
        <w:rPr>
          <w:rFonts w:ascii="Arial" w:hAnsi="Arial"/>
        </w:rPr>
        <w:t>There was a lot of smuggling went on all over, wasn't there? You know, a lot of smuggling of butter.</w:t>
      </w:r>
    </w:p>
    <w:p w14:paraId="29837543" w14:textId="77777777" w:rsidR="002B6995" w:rsidRDefault="002B6995">
      <w:pPr>
        <w:spacing w:after="0"/>
      </w:pPr>
    </w:p>
    <w:p w14:paraId="33365F09" w14:textId="77777777" w:rsidR="002B6995" w:rsidRDefault="0059364F">
      <w:pPr>
        <w:spacing w:after="0"/>
      </w:pPr>
      <w:r>
        <w:rPr>
          <w:rFonts w:ascii="Arial" w:hAnsi="Arial"/>
          <w:b/>
        </w:rPr>
        <w:t xml:space="preserve">Nan Murray  </w:t>
      </w:r>
      <w:r>
        <w:rPr>
          <w:rFonts w:ascii="Arial" w:hAnsi="Arial"/>
          <w:color w:val="5D7284"/>
        </w:rPr>
        <w:t>00:06</w:t>
      </w:r>
    </w:p>
    <w:p w14:paraId="47E8B1FD" w14:textId="77777777" w:rsidR="002B6995" w:rsidRDefault="0059364F">
      <w:pPr>
        <w:spacing w:after="0"/>
      </w:pPr>
      <w:r>
        <w:rPr>
          <w:rFonts w:ascii="Arial" w:hAnsi="Arial"/>
        </w:rPr>
        <w:t xml:space="preserve">Butter and stuff like that. </w:t>
      </w:r>
    </w:p>
    <w:p w14:paraId="450108F5" w14:textId="77777777" w:rsidR="002B6995" w:rsidRDefault="002B6995">
      <w:pPr>
        <w:spacing w:after="0"/>
      </w:pPr>
    </w:p>
    <w:p w14:paraId="53C174DF" w14:textId="77777777" w:rsidR="002B6995" w:rsidRDefault="0059364F">
      <w:pPr>
        <w:spacing w:after="0"/>
      </w:pPr>
      <w:r>
        <w:rPr>
          <w:rFonts w:ascii="Arial" w:hAnsi="Arial"/>
          <w:b/>
        </w:rPr>
        <w:t xml:space="preserve">Una Walls  </w:t>
      </w:r>
      <w:r>
        <w:rPr>
          <w:rFonts w:ascii="Arial" w:hAnsi="Arial"/>
          <w:color w:val="5D7284"/>
        </w:rPr>
        <w:t>00:07</w:t>
      </w:r>
    </w:p>
    <w:p w14:paraId="3FAD6EFF" w14:textId="77777777" w:rsidR="002B6995" w:rsidRDefault="0059364F">
      <w:pPr>
        <w:spacing w:after="0"/>
      </w:pPr>
      <w:r>
        <w:rPr>
          <w:rFonts w:ascii="Arial" w:hAnsi="Arial"/>
        </w:rPr>
        <w:t>... tea, and you know from the South of Ireland.</w:t>
      </w:r>
    </w:p>
    <w:p w14:paraId="7B87FA42" w14:textId="77777777" w:rsidR="002B6995" w:rsidRDefault="002B6995">
      <w:pPr>
        <w:spacing w:after="0"/>
      </w:pPr>
    </w:p>
    <w:p w14:paraId="2A98BD13" w14:textId="77777777" w:rsidR="002B6995" w:rsidRDefault="0059364F">
      <w:pPr>
        <w:spacing w:after="0"/>
      </w:pPr>
      <w:r>
        <w:rPr>
          <w:rFonts w:ascii="Arial" w:hAnsi="Arial"/>
          <w:b/>
        </w:rPr>
        <w:t xml:space="preserve">Tommy Murray  </w:t>
      </w:r>
      <w:r>
        <w:rPr>
          <w:rFonts w:ascii="Arial" w:hAnsi="Arial"/>
          <w:color w:val="5D7284"/>
        </w:rPr>
        <w:t>00:10</w:t>
      </w:r>
    </w:p>
    <w:p w14:paraId="409A488F" w14:textId="77777777" w:rsidR="002B6995" w:rsidRDefault="0059364F">
      <w:pPr>
        <w:spacing w:after="0"/>
      </w:pPr>
      <w:r>
        <w:rPr>
          <w:rFonts w:ascii="Arial" w:hAnsi="Arial"/>
        </w:rPr>
        <w:t>Oh aye.</w:t>
      </w:r>
    </w:p>
    <w:p w14:paraId="79DE7ACD" w14:textId="77777777" w:rsidR="002B6995" w:rsidRDefault="002B6995">
      <w:pPr>
        <w:spacing w:after="0"/>
      </w:pPr>
    </w:p>
    <w:p w14:paraId="6719F70B" w14:textId="77777777" w:rsidR="002B6995" w:rsidRDefault="0059364F">
      <w:pPr>
        <w:spacing w:after="0"/>
      </w:pPr>
      <w:r>
        <w:rPr>
          <w:rFonts w:ascii="Arial" w:hAnsi="Arial"/>
          <w:b/>
        </w:rPr>
        <w:t xml:space="preserve">Nan Murray  </w:t>
      </w:r>
      <w:r>
        <w:rPr>
          <w:rFonts w:ascii="Arial" w:hAnsi="Arial"/>
          <w:color w:val="5D7284"/>
        </w:rPr>
        <w:t>00:10</w:t>
      </w:r>
    </w:p>
    <w:p w14:paraId="6A27427A" w14:textId="77777777" w:rsidR="002B6995" w:rsidRDefault="0059364F">
      <w:pPr>
        <w:spacing w:after="0"/>
      </w:pPr>
      <w:r>
        <w:rPr>
          <w:rFonts w:ascii="Arial" w:hAnsi="Arial"/>
        </w:rPr>
        <w:t>Your daddy used to bring butter.</w:t>
      </w:r>
    </w:p>
    <w:p w14:paraId="7F2E2838" w14:textId="77777777" w:rsidR="002B6995" w:rsidRDefault="002B6995">
      <w:pPr>
        <w:spacing w:after="0"/>
      </w:pPr>
    </w:p>
    <w:p w14:paraId="28C9EDBF" w14:textId="77777777" w:rsidR="002B6995" w:rsidRDefault="0059364F">
      <w:pPr>
        <w:spacing w:after="0"/>
      </w:pPr>
      <w:r>
        <w:rPr>
          <w:rFonts w:ascii="Arial" w:hAnsi="Arial"/>
          <w:b/>
        </w:rPr>
        <w:t xml:space="preserve">Tommy Murray  </w:t>
      </w:r>
      <w:r>
        <w:rPr>
          <w:rFonts w:ascii="Arial" w:hAnsi="Arial"/>
          <w:color w:val="5D7284"/>
        </w:rPr>
        <w:t>00:12</w:t>
      </w:r>
    </w:p>
    <w:p w14:paraId="65B28689" w14:textId="77777777" w:rsidR="002B6995" w:rsidRDefault="0059364F">
      <w:pPr>
        <w:spacing w:after="0"/>
      </w:pPr>
      <w:r>
        <w:rPr>
          <w:rFonts w:ascii="Arial" w:hAnsi="Arial"/>
        </w:rPr>
        <w:t>I'll tell you a good one about that one, my father you see, he was a security man at Mackies and he had lost his leg in the First World War.</w:t>
      </w:r>
    </w:p>
    <w:p w14:paraId="0CE020EC" w14:textId="77777777" w:rsidR="002B6995" w:rsidRDefault="002B6995">
      <w:pPr>
        <w:spacing w:after="0"/>
      </w:pPr>
    </w:p>
    <w:p w14:paraId="0D5BA779" w14:textId="77777777" w:rsidR="002B6995" w:rsidRDefault="0059364F">
      <w:pPr>
        <w:spacing w:after="0"/>
      </w:pPr>
      <w:r>
        <w:rPr>
          <w:rFonts w:ascii="Arial" w:hAnsi="Arial"/>
          <w:b/>
        </w:rPr>
        <w:t xml:space="preserve">Tommy Murray  </w:t>
      </w:r>
      <w:r>
        <w:rPr>
          <w:rFonts w:ascii="Arial" w:hAnsi="Arial"/>
          <w:color w:val="5D7284"/>
        </w:rPr>
        <w:t>00:24</w:t>
      </w:r>
    </w:p>
    <w:p w14:paraId="1034871B" w14:textId="4000A7FC" w:rsidR="002B6995" w:rsidRDefault="0059364F">
      <w:pPr>
        <w:spacing w:after="0"/>
      </w:pPr>
      <w:r>
        <w:rPr>
          <w:rFonts w:ascii="Arial" w:hAnsi="Arial"/>
        </w:rPr>
        <w:t xml:space="preserve"> So he wore an artificial leg and then he got the job on the on the railways.</w:t>
      </w:r>
    </w:p>
    <w:p w14:paraId="4A2FC87C" w14:textId="77777777" w:rsidR="002B6995" w:rsidRDefault="002B6995">
      <w:pPr>
        <w:spacing w:after="0"/>
      </w:pPr>
    </w:p>
    <w:p w14:paraId="262B274C" w14:textId="77777777" w:rsidR="002B6995" w:rsidRDefault="0059364F">
      <w:pPr>
        <w:spacing w:after="0"/>
      </w:pPr>
      <w:r>
        <w:rPr>
          <w:rFonts w:ascii="Arial" w:hAnsi="Arial"/>
          <w:b/>
        </w:rPr>
        <w:t xml:space="preserve">Tommy Murray  </w:t>
      </w:r>
      <w:r>
        <w:rPr>
          <w:rFonts w:ascii="Arial" w:hAnsi="Arial"/>
          <w:color w:val="5D7284"/>
        </w:rPr>
        <w:t>00:33</w:t>
      </w:r>
    </w:p>
    <w:p w14:paraId="608F57D0" w14:textId="77777777" w:rsidR="002B6995" w:rsidRDefault="0059364F">
      <w:pPr>
        <w:spacing w:after="0"/>
      </w:pPr>
      <w:r>
        <w:rPr>
          <w:rFonts w:ascii="Arial" w:hAnsi="Arial"/>
        </w:rPr>
        <w:t xml:space="preserve"> Well the trains used to go right through the aircraft factory and everything and he packed his leg, so some boyo went and packed his leg, his wooden leg with butter.</w:t>
      </w:r>
    </w:p>
    <w:p w14:paraId="7628B228" w14:textId="77777777" w:rsidR="002B6995" w:rsidRDefault="002B6995">
      <w:pPr>
        <w:spacing w:after="0"/>
      </w:pPr>
    </w:p>
    <w:p w14:paraId="1247A271" w14:textId="77777777" w:rsidR="002B6995" w:rsidRDefault="0059364F">
      <w:pPr>
        <w:spacing w:after="0"/>
      </w:pPr>
      <w:r>
        <w:rPr>
          <w:rFonts w:ascii="Arial" w:hAnsi="Arial"/>
          <w:b/>
        </w:rPr>
        <w:t xml:space="preserve">Tommy Murray  </w:t>
      </w:r>
      <w:r>
        <w:rPr>
          <w:rFonts w:ascii="Arial" w:hAnsi="Arial"/>
          <w:color w:val="5D7284"/>
        </w:rPr>
        <w:t>00:45</w:t>
      </w:r>
    </w:p>
    <w:p w14:paraId="612F90E8" w14:textId="77777777" w:rsidR="002B6995" w:rsidRDefault="0059364F">
      <w:pPr>
        <w:spacing w:after="0"/>
      </w:pPr>
      <w:r>
        <w:rPr>
          <w:rFonts w:ascii="Arial" w:hAnsi="Arial"/>
        </w:rPr>
        <w:t xml:space="preserve"> And they asked him would he stand in the front in the engine, where the engine was and as he stood there the heat of the engine, melted all the butter (laughs). </w:t>
      </w:r>
    </w:p>
    <w:p w14:paraId="78D6F589" w14:textId="77777777" w:rsidR="002B6995" w:rsidRDefault="002B6995">
      <w:pPr>
        <w:spacing w:after="0"/>
      </w:pPr>
    </w:p>
    <w:p w14:paraId="69968021" w14:textId="77777777" w:rsidR="002B6995" w:rsidRDefault="0059364F">
      <w:pPr>
        <w:spacing w:after="0"/>
      </w:pPr>
      <w:r>
        <w:rPr>
          <w:rFonts w:ascii="Arial" w:hAnsi="Arial"/>
          <w:b/>
        </w:rPr>
        <w:t xml:space="preserve">Tommy Murray  </w:t>
      </w:r>
      <w:r>
        <w:rPr>
          <w:rFonts w:ascii="Arial" w:hAnsi="Arial"/>
          <w:color w:val="5D7284"/>
        </w:rPr>
        <w:t>00:58</w:t>
      </w:r>
    </w:p>
    <w:p w14:paraId="4DBE5977" w14:textId="602B4569" w:rsidR="002B6995" w:rsidRDefault="0059364F">
      <w:pPr>
        <w:spacing w:after="0"/>
      </w:pPr>
      <w:r>
        <w:rPr>
          <w:rFonts w:ascii="Arial" w:hAnsi="Arial"/>
        </w:rPr>
        <w:t>So we stood, he was laughing when I think of him, my mother she was there when the butter hardened and all, she was scraping it with knives out of the wooden leg.</w:t>
      </w:r>
    </w:p>
    <w:p w14:paraId="1A7AFE27" w14:textId="77777777" w:rsidR="002B6995" w:rsidRDefault="002B6995">
      <w:pPr>
        <w:spacing w:after="0"/>
      </w:pPr>
    </w:p>
    <w:p w14:paraId="7B74E26D" w14:textId="77777777" w:rsidR="002B6995" w:rsidRDefault="0059364F">
      <w:pPr>
        <w:spacing w:after="0"/>
      </w:pPr>
      <w:r>
        <w:rPr>
          <w:rFonts w:ascii="Arial" w:hAnsi="Arial"/>
          <w:b/>
        </w:rPr>
        <w:t xml:space="preserve">Una Walls  </w:t>
      </w:r>
      <w:r>
        <w:rPr>
          <w:rFonts w:ascii="Arial" w:hAnsi="Arial"/>
          <w:color w:val="5D7284"/>
        </w:rPr>
        <w:t>01:12</w:t>
      </w:r>
    </w:p>
    <w:p w14:paraId="4E1F5BA5" w14:textId="77777777" w:rsidR="002B6995" w:rsidRDefault="0059364F">
      <w:pPr>
        <w:spacing w:after="0"/>
      </w:pPr>
      <w:r>
        <w:rPr>
          <w:rFonts w:ascii="Arial" w:hAnsi="Arial"/>
        </w:rPr>
        <w:t>There are some stories about smuggling aren't there.</w:t>
      </w:r>
    </w:p>
    <w:p w14:paraId="240BA016" w14:textId="77777777" w:rsidR="002B6995" w:rsidRDefault="002B6995">
      <w:pPr>
        <w:spacing w:after="0"/>
      </w:pPr>
    </w:p>
    <w:p w14:paraId="6D0928FB" w14:textId="77777777" w:rsidR="002B6995" w:rsidRDefault="0059364F">
      <w:pPr>
        <w:spacing w:after="0"/>
      </w:pPr>
      <w:r>
        <w:rPr>
          <w:rFonts w:ascii="Arial" w:hAnsi="Arial"/>
          <w:b/>
        </w:rPr>
        <w:t xml:space="preserve">Nan Murray  </w:t>
      </w:r>
      <w:r>
        <w:rPr>
          <w:rFonts w:ascii="Arial" w:hAnsi="Arial"/>
          <w:color w:val="5D7284"/>
        </w:rPr>
        <w:t>01:14</w:t>
      </w:r>
    </w:p>
    <w:p w14:paraId="13761FD8" w14:textId="77777777" w:rsidR="002B6995" w:rsidRDefault="0059364F">
      <w:pPr>
        <w:spacing w:after="0"/>
      </w:pPr>
      <w:r>
        <w:rPr>
          <w:rFonts w:ascii="Arial" w:hAnsi="Arial"/>
        </w:rPr>
        <w:t>Oh dear I know.</w:t>
      </w:r>
    </w:p>
    <w:p w14:paraId="35B06248" w14:textId="77777777" w:rsidR="002B6995" w:rsidRDefault="002B6995">
      <w:pPr>
        <w:spacing w:after="0"/>
      </w:pPr>
    </w:p>
    <w:p w14:paraId="4AB74291" w14:textId="77777777" w:rsidR="002B6995" w:rsidRDefault="0059364F">
      <w:pPr>
        <w:spacing w:after="0"/>
      </w:pPr>
      <w:r>
        <w:rPr>
          <w:rFonts w:ascii="Arial" w:hAnsi="Arial"/>
          <w:b/>
        </w:rPr>
        <w:t xml:space="preserve">Tommy Murray  </w:t>
      </w:r>
      <w:r>
        <w:rPr>
          <w:rFonts w:ascii="Arial" w:hAnsi="Arial"/>
          <w:color w:val="5D7284"/>
        </w:rPr>
        <w:t>01:16</w:t>
      </w:r>
    </w:p>
    <w:p w14:paraId="7381896B" w14:textId="77BE7F8D" w:rsidR="002B6995" w:rsidRDefault="0059364F">
      <w:pPr>
        <w:spacing w:after="0"/>
      </w:pPr>
      <w:r>
        <w:rPr>
          <w:rFonts w:ascii="Arial" w:hAnsi="Arial"/>
        </w:rPr>
        <w:t xml:space="preserve">So that's how the butter was smuggled to us. He had an </w:t>
      </w:r>
      <w:r w:rsidR="00BE140E">
        <w:rPr>
          <w:rFonts w:ascii="Arial" w:hAnsi="Arial"/>
        </w:rPr>
        <w:t>artificial</w:t>
      </w:r>
      <w:r>
        <w:rPr>
          <w:rFonts w:ascii="Arial" w:hAnsi="Arial"/>
        </w:rPr>
        <w:t xml:space="preserve"> leg, but he made a mistake standing near up with the engine driver. </w:t>
      </w:r>
    </w:p>
    <w:p w14:paraId="4B81B86B" w14:textId="77777777" w:rsidR="002B6995" w:rsidRDefault="002B6995">
      <w:pPr>
        <w:spacing w:after="0"/>
      </w:pPr>
    </w:p>
    <w:p w14:paraId="4A8CC619" w14:textId="77777777" w:rsidR="002B6995" w:rsidRDefault="0059364F">
      <w:pPr>
        <w:spacing w:after="0"/>
      </w:pPr>
      <w:r>
        <w:rPr>
          <w:rFonts w:ascii="Arial" w:hAnsi="Arial"/>
          <w:b/>
        </w:rPr>
        <w:t xml:space="preserve">Una Walls  </w:t>
      </w:r>
      <w:r>
        <w:rPr>
          <w:rFonts w:ascii="Arial" w:hAnsi="Arial"/>
          <w:color w:val="5D7284"/>
        </w:rPr>
        <w:t>01:24</w:t>
      </w:r>
    </w:p>
    <w:p w14:paraId="15989622" w14:textId="77777777" w:rsidR="002B6995" w:rsidRDefault="0059364F">
      <w:pPr>
        <w:spacing w:after="0"/>
      </w:pPr>
      <w:r>
        <w:rPr>
          <w:rFonts w:ascii="Arial" w:hAnsi="Arial"/>
        </w:rPr>
        <w:t>It melted.</w:t>
      </w:r>
    </w:p>
    <w:p w14:paraId="19C46328" w14:textId="77777777" w:rsidR="002B6995" w:rsidRDefault="002B6995">
      <w:pPr>
        <w:spacing w:after="0"/>
      </w:pPr>
    </w:p>
    <w:p w14:paraId="1E1CAFFA" w14:textId="77777777" w:rsidR="002B6995" w:rsidRDefault="0059364F">
      <w:pPr>
        <w:spacing w:after="0"/>
      </w:pPr>
      <w:r>
        <w:rPr>
          <w:rFonts w:ascii="Arial" w:hAnsi="Arial"/>
          <w:b/>
        </w:rPr>
        <w:t xml:space="preserve">Tommy Murray  </w:t>
      </w:r>
      <w:r>
        <w:rPr>
          <w:rFonts w:ascii="Arial" w:hAnsi="Arial"/>
          <w:color w:val="5D7284"/>
        </w:rPr>
        <w:t>01:24</w:t>
      </w:r>
    </w:p>
    <w:p w14:paraId="4D97D75F" w14:textId="77777777" w:rsidR="002B6995" w:rsidRDefault="0059364F">
      <w:pPr>
        <w:spacing w:after="0"/>
      </w:pPr>
      <w:r>
        <w:rPr>
          <w:rFonts w:ascii="Arial" w:hAnsi="Arial"/>
        </w:rPr>
        <w:t>You see they knew him as Dick Murray. That was his name.</w:t>
      </w:r>
    </w:p>
    <w:p w14:paraId="552E3146" w14:textId="77777777" w:rsidR="002B6995" w:rsidRDefault="002B6995">
      <w:pPr>
        <w:spacing w:after="0"/>
      </w:pPr>
    </w:p>
    <w:p w14:paraId="68253B7F" w14:textId="77777777" w:rsidR="002B6995" w:rsidRDefault="0059364F">
      <w:pPr>
        <w:spacing w:after="0"/>
      </w:pPr>
      <w:r>
        <w:rPr>
          <w:rFonts w:ascii="Arial" w:hAnsi="Arial"/>
          <w:b/>
        </w:rPr>
        <w:t xml:space="preserve">Tommy Murray  </w:t>
      </w:r>
      <w:r>
        <w:rPr>
          <w:rFonts w:ascii="Arial" w:hAnsi="Arial"/>
          <w:color w:val="5D7284"/>
        </w:rPr>
        <w:t>01:30</w:t>
      </w:r>
    </w:p>
    <w:p w14:paraId="776854A5" w14:textId="7E77FE32" w:rsidR="002B6995" w:rsidRDefault="0059364F">
      <w:pPr>
        <w:spacing w:after="0"/>
      </w:pPr>
      <w:r>
        <w:rPr>
          <w:rFonts w:ascii="Arial" w:hAnsi="Arial"/>
        </w:rPr>
        <w:t>In fact, the part that you took off the foot of the artificial leg could come off separate and they took it out.</w:t>
      </w:r>
    </w:p>
    <w:p w14:paraId="78843227" w14:textId="77777777" w:rsidR="002B6995" w:rsidRDefault="002B6995">
      <w:pPr>
        <w:spacing w:after="0"/>
      </w:pPr>
    </w:p>
    <w:p w14:paraId="0284F7E2" w14:textId="77777777" w:rsidR="002B6995" w:rsidRDefault="0059364F">
      <w:pPr>
        <w:spacing w:after="0"/>
      </w:pPr>
      <w:r>
        <w:rPr>
          <w:rFonts w:ascii="Arial" w:hAnsi="Arial"/>
          <w:b/>
        </w:rPr>
        <w:t xml:space="preserve">Tommy Murray  </w:t>
      </w:r>
      <w:r>
        <w:rPr>
          <w:rFonts w:ascii="Arial" w:hAnsi="Arial"/>
          <w:color w:val="5D7284"/>
        </w:rPr>
        <w:t>01:39</w:t>
      </w:r>
    </w:p>
    <w:p w14:paraId="42265A5D" w14:textId="77777777" w:rsidR="002B6995" w:rsidRDefault="0059364F">
      <w:pPr>
        <w:spacing w:after="0"/>
      </w:pPr>
      <w:r>
        <w:rPr>
          <w:rFonts w:ascii="Arial" w:hAnsi="Arial"/>
        </w:rPr>
        <w:t xml:space="preserve"> I don't know how they done it, but they used to set it up on the table- the foot and if you wanted butter you took the butter out of the foot.</w:t>
      </w:r>
    </w:p>
    <w:p w14:paraId="546583A5" w14:textId="77777777" w:rsidR="002B6995" w:rsidRDefault="002B6995">
      <w:pPr>
        <w:spacing w:after="0"/>
      </w:pPr>
    </w:p>
    <w:p w14:paraId="557823F6" w14:textId="77777777" w:rsidR="002B6995" w:rsidRDefault="0059364F">
      <w:pPr>
        <w:spacing w:after="0"/>
      </w:pPr>
      <w:r>
        <w:rPr>
          <w:rFonts w:ascii="Arial" w:hAnsi="Arial"/>
          <w:b/>
        </w:rPr>
        <w:t xml:space="preserve">Nan Murray  </w:t>
      </w:r>
      <w:r>
        <w:rPr>
          <w:rFonts w:ascii="Arial" w:hAnsi="Arial"/>
          <w:color w:val="5D7284"/>
        </w:rPr>
        <w:t>01:48</w:t>
      </w:r>
    </w:p>
    <w:p w14:paraId="7D087818" w14:textId="77777777" w:rsidR="002B6995" w:rsidRDefault="0059364F">
      <w:pPr>
        <w:spacing w:after="0"/>
      </w:pPr>
      <w:r>
        <w:rPr>
          <w:rFonts w:ascii="Arial" w:hAnsi="Arial"/>
        </w:rPr>
        <w:t xml:space="preserve">Oh </w:t>
      </w:r>
      <w:proofErr w:type="spellStart"/>
      <w:r>
        <w:rPr>
          <w:rFonts w:ascii="Arial" w:hAnsi="Arial"/>
        </w:rPr>
        <w:t>jesus</w:t>
      </w:r>
      <w:proofErr w:type="spellEnd"/>
      <w:r>
        <w:rPr>
          <w:rFonts w:ascii="Arial" w:hAnsi="Arial"/>
        </w:rPr>
        <w:t xml:space="preserve"> you'll make me sick (laughs).</w:t>
      </w:r>
    </w:p>
    <w:p w14:paraId="48F427DB" w14:textId="77777777" w:rsidR="002B6995" w:rsidRDefault="002B6995">
      <w:pPr>
        <w:spacing w:after="0"/>
      </w:pPr>
    </w:p>
    <w:p w14:paraId="59A9CF34" w14:textId="77777777" w:rsidR="002B6995" w:rsidRDefault="0059364F">
      <w:pPr>
        <w:spacing w:after="0"/>
      </w:pPr>
      <w:r>
        <w:rPr>
          <w:rFonts w:ascii="Arial" w:hAnsi="Arial"/>
          <w:b/>
        </w:rPr>
        <w:t xml:space="preserve">Tommy Murray  </w:t>
      </w:r>
      <w:r>
        <w:rPr>
          <w:rFonts w:ascii="Arial" w:hAnsi="Arial"/>
          <w:color w:val="5D7284"/>
        </w:rPr>
        <w:t>01:49</w:t>
      </w:r>
    </w:p>
    <w:p w14:paraId="627EE524" w14:textId="77777777" w:rsidR="002B6995" w:rsidRDefault="0059364F">
      <w:pPr>
        <w:spacing w:after="0"/>
      </w:pPr>
      <w:r>
        <w:rPr>
          <w:rFonts w:ascii="Arial" w:hAnsi="Arial"/>
        </w:rPr>
        <w:t>It wasn't a butter dish, but that's what I'm saying they were using the foot as a butterdish.</w:t>
      </w:r>
    </w:p>
    <w:sectPr w:rsidR="002B6995" w:rsidSect="006D4000">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25420" w14:textId="77777777" w:rsidR="006D4000" w:rsidRDefault="006D4000">
      <w:pPr>
        <w:spacing w:after="0" w:line="240" w:lineRule="auto"/>
      </w:pPr>
      <w:r>
        <w:separator/>
      </w:r>
    </w:p>
  </w:endnote>
  <w:endnote w:type="continuationSeparator" w:id="0">
    <w:p w14:paraId="34B59A55" w14:textId="77777777" w:rsidR="006D4000" w:rsidRDefault="006D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118F13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8EEB78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3C10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12E7B79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E7B2007" w14:textId="72B6823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59364F"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56644" w14:textId="77777777" w:rsidR="006D4000" w:rsidRDefault="006D4000">
      <w:pPr>
        <w:spacing w:after="0" w:line="240" w:lineRule="auto"/>
      </w:pPr>
      <w:r>
        <w:separator/>
      </w:r>
    </w:p>
  </w:footnote>
  <w:footnote w:type="continuationSeparator" w:id="0">
    <w:p w14:paraId="0E5D7308" w14:textId="77777777" w:rsidR="006D4000" w:rsidRDefault="006D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DD259" w14:textId="42D8D4D9" w:rsidR="00BE140E" w:rsidRDefault="00BE140E" w:rsidP="00BE140E">
    <w:pPr>
      <w:pStyle w:val="NormalWeb"/>
      <w:jc w:val="center"/>
    </w:pPr>
    <w:r>
      <w:rPr>
        <w:noProof/>
      </w:rPr>
      <w:drawing>
        <wp:inline distT="0" distB="0" distL="0" distR="0" wp14:anchorId="57889125" wp14:editId="0649FB30">
          <wp:extent cx="2161984" cy="581891"/>
          <wp:effectExtent l="0" t="0" r="0" b="8890"/>
          <wp:docPr id="1680900934" name="Picture 1" descr="A black and red text with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900934" name="Picture 1" descr="A black and red text with red flowe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74" cy="586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40225147">
    <w:abstractNumId w:val="8"/>
  </w:num>
  <w:num w:numId="2" w16cid:durableId="670062094">
    <w:abstractNumId w:val="6"/>
  </w:num>
  <w:num w:numId="3" w16cid:durableId="1583024690">
    <w:abstractNumId w:val="5"/>
  </w:num>
  <w:num w:numId="4" w16cid:durableId="1461149767">
    <w:abstractNumId w:val="4"/>
  </w:num>
  <w:num w:numId="5" w16cid:durableId="840311955">
    <w:abstractNumId w:val="7"/>
  </w:num>
  <w:num w:numId="6" w16cid:durableId="1483809128">
    <w:abstractNumId w:val="3"/>
  </w:num>
  <w:num w:numId="7" w16cid:durableId="1528331913">
    <w:abstractNumId w:val="2"/>
  </w:num>
  <w:num w:numId="8" w16cid:durableId="1567036775">
    <w:abstractNumId w:val="1"/>
  </w:num>
  <w:num w:numId="9" w16cid:durableId="88875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B6995"/>
    <w:rsid w:val="00326F90"/>
    <w:rsid w:val="0036058C"/>
    <w:rsid w:val="00404F75"/>
    <w:rsid w:val="004A641F"/>
    <w:rsid w:val="004B593C"/>
    <w:rsid w:val="0059364F"/>
    <w:rsid w:val="006A7823"/>
    <w:rsid w:val="006D4000"/>
    <w:rsid w:val="006E2A8C"/>
    <w:rsid w:val="007749AF"/>
    <w:rsid w:val="00794EBC"/>
    <w:rsid w:val="00930F33"/>
    <w:rsid w:val="009C3AF0"/>
    <w:rsid w:val="00A12EE5"/>
    <w:rsid w:val="00AA1D8D"/>
    <w:rsid w:val="00B47730"/>
    <w:rsid w:val="00BA4C2B"/>
    <w:rsid w:val="00BD0140"/>
    <w:rsid w:val="00BE140E"/>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377C8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BE140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408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Info NI War Memorial</cp:lastModifiedBy>
  <cp:revision>3</cp:revision>
  <dcterms:created xsi:type="dcterms:W3CDTF">2024-03-01T11:18:00Z</dcterms:created>
  <dcterms:modified xsi:type="dcterms:W3CDTF">2024-03-01T11:49:00Z</dcterms:modified>
  <cp:category/>
</cp:coreProperties>
</file>