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77C78" w14:textId="77777777" w:rsidR="00930F33" w:rsidRDefault="00930F33">
      <w:pPr>
        <w:spacing w:after="0"/>
        <w:rPr>
          <w:lang w:eastAsia="zh-CN"/>
        </w:rPr>
      </w:pPr>
    </w:p>
    <w:p w14:paraId="436EDD63" w14:textId="7439A67C" w:rsidR="004356E2" w:rsidRPr="00DF714E" w:rsidRDefault="00DF714E" w:rsidP="00DF714E">
      <w:pPr>
        <w:jc w:val="center"/>
        <w:rPr>
          <w:b/>
          <w:bCs/>
          <w:sz w:val="10"/>
          <w:szCs w:val="10"/>
          <w:u w:val="single"/>
        </w:rPr>
      </w:pPr>
      <w:r w:rsidRPr="00DF714E">
        <w:rPr>
          <w:rFonts w:ascii="Arial" w:hAnsi="Arial"/>
          <w:b/>
          <w:bCs/>
          <w:sz w:val="24"/>
          <w:szCs w:val="10"/>
          <w:u w:val="single"/>
        </w:rPr>
        <w:t>WM0808 Tommy Murray</w:t>
      </w:r>
      <w:r w:rsidR="00F85F5B">
        <w:rPr>
          <w:rFonts w:ascii="Arial" w:hAnsi="Arial"/>
          <w:b/>
          <w:bCs/>
          <w:sz w:val="24"/>
          <w:szCs w:val="10"/>
          <w:u w:val="single"/>
        </w:rPr>
        <w:t xml:space="preserve"> (Clip 2)</w:t>
      </w:r>
    </w:p>
    <w:p w14:paraId="32009565" w14:textId="77777777" w:rsidR="004356E2" w:rsidRDefault="00DF714E">
      <w:pPr>
        <w:spacing w:before="440" w:after="0"/>
      </w:pPr>
      <w:r>
        <w:rPr>
          <w:rFonts w:ascii="Arial" w:hAnsi="Arial"/>
          <w:b/>
          <w:color w:val="4F6880"/>
        </w:rPr>
        <w:t>SPEAKERS</w:t>
      </w:r>
    </w:p>
    <w:p w14:paraId="5B700FD1" w14:textId="77777777" w:rsidR="004356E2" w:rsidRDefault="00DF714E">
      <w:r>
        <w:rPr>
          <w:rFonts w:ascii="Arial" w:hAnsi="Arial"/>
          <w:color w:val="4F6880"/>
        </w:rPr>
        <w:t>Una Walls, Tommy Murray, Nan Murray</w:t>
      </w:r>
    </w:p>
    <w:p w14:paraId="751BB3BE" w14:textId="77777777" w:rsidR="004356E2" w:rsidRDefault="004356E2">
      <w:pPr>
        <w:spacing w:after="0"/>
      </w:pPr>
    </w:p>
    <w:p w14:paraId="42CB72AA" w14:textId="77777777" w:rsidR="004356E2" w:rsidRDefault="00DF714E">
      <w:pPr>
        <w:spacing w:after="0"/>
      </w:pPr>
      <w:r>
        <w:rPr>
          <w:rFonts w:ascii="Arial" w:hAnsi="Arial"/>
          <w:b/>
        </w:rPr>
        <w:t xml:space="preserve">Nan Murray  </w:t>
      </w:r>
      <w:r>
        <w:rPr>
          <w:rFonts w:ascii="Arial" w:hAnsi="Arial"/>
          <w:color w:val="5D7284"/>
        </w:rPr>
        <w:t>00:00</w:t>
      </w:r>
    </w:p>
    <w:p w14:paraId="11FABA4E" w14:textId="77777777" w:rsidR="004356E2" w:rsidRDefault="00DF714E">
      <w:pPr>
        <w:spacing w:after="0"/>
      </w:pPr>
      <w:r>
        <w:rPr>
          <w:rFonts w:ascii="Arial" w:hAnsi="Arial"/>
        </w:rPr>
        <w:t>And you worked in Shorts &amp; Harland Tommy on the planes like?</w:t>
      </w:r>
    </w:p>
    <w:p w14:paraId="5AC9EDF1" w14:textId="77777777" w:rsidR="004356E2" w:rsidRDefault="004356E2">
      <w:pPr>
        <w:spacing w:after="0"/>
      </w:pPr>
    </w:p>
    <w:p w14:paraId="0FBA2BD1" w14:textId="77777777" w:rsidR="004356E2" w:rsidRDefault="00DF714E">
      <w:pPr>
        <w:spacing w:after="0"/>
      </w:pPr>
      <w:r>
        <w:rPr>
          <w:rFonts w:ascii="Arial" w:hAnsi="Arial"/>
          <w:b/>
        </w:rPr>
        <w:t xml:space="preserve">Tommy Murray  </w:t>
      </w:r>
      <w:r>
        <w:rPr>
          <w:rFonts w:ascii="Arial" w:hAnsi="Arial"/>
          <w:color w:val="5D7284"/>
        </w:rPr>
        <w:t>00:04</w:t>
      </w:r>
    </w:p>
    <w:p w14:paraId="742FAEAA" w14:textId="77777777" w:rsidR="004356E2" w:rsidRDefault="00DF714E">
      <w:pPr>
        <w:spacing w:after="0"/>
      </w:pPr>
      <w:r>
        <w:rPr>
          <w:rFonts w:ascii="Arial" w:hAnsi="Arial"/>
        </w:rPr>
        <w:t xml:space="preserve">Oh aye, I worked on the Sunderland Flying Boat mostly and the Lancaster but mostly the Sunderland Flying Boat.   </w:t>
      </w:r>
    </w:p>
    <w:p w14:paraId="644CA35F" w14:textId="77777777" w:rsidR="004356E2" w:rsidRDefault="004356E2">
      <w:pPr>
        <w:spacing w:after="0"/>
      </w:pPr>
    </w:p>
    <w:p w14:paraId="6B2457D7" w14:textId="77777777" w:rsidR="004356E2" w:rsidRDefault="00DF714E">
      <w:pPr>
        <w:spacing w:after="0"/>
      </w:pPr>
      <w:r>
        <w:rPr>
          <w:rFonts w:ascii="Arial" w:hAnsi="Arial"/>
          <w:b/>
        </w:rPr>
        <w:t xml:space="preserve">Una Walls  </w:t>
      </w:r>
      <w:r>
        <w:rPr>
          <w:rFonts w:ascii="Arial" w:hAnsi="Arial"/>
          <w:color w:val="5D7284"/>
        </w:rPr>
        <w:t>00:13</w:t>
      </w:r>
    </w:p>
    <w:p w14:paraId="6C4AB542" w14:textId="77777777" w:rsidR="004356E2" w:rsidRDefault="00DF714E">
      <w:pPr>
        <w:spacing w:after="0"/>
      </w:pPr>
      <w:r>
        <w:rPr>
          <w:rFonts w:ascii="Arial" w:hAnsi="Arial"/>
        </w:rPr>
        <w:t xml:space="preserve">Did any women work in Shorts then? </w:t>
      </w:r>
    </w:p>
    <w:p w14:paraId="0918A362" w14:textId="77777777" w:rsidR="004356E2" w:rsidRDefault="004356E2">
      <w:pPr>
        <w:spacing w:after="0"/>
      </w:pPr>
    </w:p>
    <w:p w14:paraId="1140AA91" w14:textId="77777777" w:rsidR="004356E2" w:rsidRDefault="00DF714E">
      <w:pPr>
        <w:spacing w:after="0"/>
      </w:pPr>
      <w:r>
        <w:rPr>
          <w:rFonts w:ascii="Arial" w:hAnsi="Arial"/>
          <w:b/>
        </w:rPr>
        <w:t xml:space="preserve">Tommy Murray  </w:t>
      </w:r>
      <w:r>
        <w:rPr>
          <w:rFonts w:ascii="Arial" w:hAnsi="Arial"/>
          <w:color w:val="5D7284"/>
        </w:rPr>
        <w:t>00:16</w:t>
      </w:r>
    </w:p>
    <w:p w14:paraId="78DC267C" w14:textId="77777777" w:rsidR="004356E2" w:rsidRDefault="00DF714E">
      <w:pPr>
        <w:spacing w:after="0"/>
      </w:pPr>
      <w:r>
        <w:rPr>
          <w:rFonts w:ascii="Arial" w:hAnsi="Arial"/>
        </w:rPr>
        <w:t xml:space="preserve">Oh there were stacks of women. They worked in what were called the uh, extension factory. It was uh, it was bigger nearly than Newcastle and uh, the women used to work in the big factory down in there and the men worked up where there was, that's where they had the explosives and that. </w:t>
      </w:r>
    </w:p>
    <w:p w14:paraId="30BD4A86" w14:textId="77777777" w:rsidR="004356E2" w:rsidRDefault="004356E2">
      <w:pPr>
        <w:spacing w:after="0"/>
      </w:pPr>
    </w:p>
    <w:p w14:paraId="68E0CAAC" w14:textId="77777777" w:rsidR="004356E2" w:rsidRDefault="00DF714E">
      <w:pPr>
        <w:spacing w:after="0"/>
      </w:pPr>
      <w:r>
        <w:rPr>
          <w:rFonts w:ascii="Arial" w:hAnsi="Arial"/>
          <w:b/>
        </w:rPr>
        <w:t xml:space="preserve">Una Walls  </w:t>
      </w:r>
      <w:r>
        <w:rPr>
          <w:rFonts w:ascii="Arial" w:hAnsi="Arial"/>
          <w:color w:val="5D7284"/>
        </w:rPr>
        <w:t>00:41</w:t>
      </w:r>
    </w:p>
    <w:p w14:paraId="12CC1A14" w14:textId="77777777" w:rsidR="004356E2" w:rsidRDefault="00DF714E">
      <w:pPr>
        <w:spacing w:after="0"/>
      </w:pPr>
      <w:proofErr w:type="spellStart"/>
      <w:r>
        <w:rPr>
          <w:rFonts w:ascii="Arial" w:hAnsi="Arial"/>
        </w:rPr>
        <w:t>Mhmm</w:t>
      </w:r>
      <w:proofErr w:type="spellEnd"/>
      <w:r>
        <w:rPr>
          <w:rFonts w:ascii="Arial" w:hAnsi="Arial"/>
        </w:rPr>
        <w:t xml:space="preserve"> and would women have worked there before the war or was it just because of the war?</w:t>
      </w:r>
    </w:p>
    <w:p w14:paraId="3B1132D4" w14:textId="77777777" w:rsidR="004356E2" w:rsidRDefault="004356E2">
      <w:pPr>
        <w:spacing w:after="0"/>
      </w:pPr>
    </w:p>
    <w:p w14:paraId="1DD7C662" w14:textId="77777777" w:rsidR="004356E2" w:rsidRDefault="00DF714E">
      <w:pPr>
        <w:spacing w:after="0"/>
      </w:pPr>
      <w:r>
        <w:rPr>
          <w:rFonts w:ascii="Arial" w:hAnsi="Arial"/>
          <w:b/>
        </w:rPr>
        <w:t xml:space="preserve">Tommy Murray  </w:t>
      </w:r>
      <w:r>
        <w:rPr>
          <w:rFonts w:ascii="Arial" w:hAnsi="Arial"/>
          <w:color w:val="5D7284"/>
        </w:rPr>
        <w:t>00:45</w:t>
      </w:r>
    </w:p>
    <w:p w14:paraId="79E26F7F" w14:textId="77777777" w:rsidR="004356E2" w:rsidRDefault="00DF714E">
      <w:pPr>
        <w:spacing w:after="0"/>
      </w:pPr>
      <w:r>
        <w:rPr>
          <w:rFonts w:ascii="Arial" w:hAnsi="Arial"/>
        </w:rPr>
        <w:t xml:space="preserve"> Oh aye, they worked on different planes, civilian type you know. And I remember when the war finished all the Sunderland Flying Boats were modified and sold to Senior Dodero, he was in Argentina and they sold all the Sunderland Flying Boats after modification you know, putting seats in them and taking the bomb bays and guns, gun cupolas out. </w:t>
      </w:r>
    </w:p>
    <w:p w14:paraId="7EDC496D" w14:textId="77777777" w:rsidR="004356E2" w:rsidRDefault="004356E2">
      <w:pPr>
        <w:spacing w:after="0"/>
      </w:pPr>
    </w:p>
    <w:p w14:paraId="63F9E92F" w14:textId="77777777" w:rsidR="004356E2" w:rsidRDefault="00DF714E">
      <w:pPr>
        <w:spacing w:after="0"/>
      </w:pPr>
      <w:r>
        <w:rPr>
          <w:rFonts w:ascii="Arial" w:hAnsi="Arial"/>
          <w:b/>
        </w:rPr>
        <w:t xml:space="preserve">Tommy Murray  </w:t>
      </w:r>
      <w:r>
        <w:rPr>
          <w:rFonts w:ascii="Arial" w:hAnsi="Arial"/>
          <w:color w:val="5D7284"/>
        </w:rPr>
        <w:t>01:21</w:t>
      </w:r>
    </w:p>
    <w:p w14:paraId="0573A365" w14:textId="788C7784" w:rsidR="004356E2" w:rsidRDefault="00DF714E">
      <w:pPr>
        <w:spacing w:after="0"/>
      </w:pPr>
      <w:r>
        <w:rPr>
          <w:rFonts w:ascii="Arial" w:hAnsi="Arial"/>
        </w:rPr>
        <w:t xml:space="preserve">And uh, one of them was uh, that we worked on, we wondered what we were working day and night at this uh, airplane. </w:t>
      </w:r>
    </w:p>
    <w:p w14:paraId="404FFBB6" w14:textId="77777777" w:rsidR="004356E2" w:rsidRDefault="004356E2">
      <w:pPr>
        <w:spacing w:after="0"/>
      </w:pPr>
    </w:p>
    <w:p w14:paraId="57783A6D" w14:textId="77777777" w:rsidR="004356E2" w:rsidRDefault="00DF714E">
      <w:pPr>
        <w:spacing w:after="0"/>
      </w:pPr>
      <w:r>
        <w:rPr>
          <w:rFonts w:ascii="Arial" w:hAnsi="Arial"/>
          <w:b/>
        </w:rPr>
        <w:t xml:space="preserve">Tommy Murray  </w:t>
      </w:r>
      <w:r>
        <w:rPr>
          <w:rFonts w:ascii="Arial" w:hAnsi="Arial"/>
          <w:color w:val="5D7284"/>
        </w:rPr>
        <w:t>01:31</w:t>
      </w:r>
    </w:p>
    <w:p w14:paraId="3A66421D" w14:textId="77777777" w:rsidR="004356E2" w:rsidRDefault="00DF714E">
      <w:pPr>
        <w:spacing w:after="0"/>
      </w:pPr>
      <w:r>
        <w:rPr>
          <w:rFonts w:ascii="Arial" w:hAnsi="Arial"/>
        </w:rPr>
        <w:t>They were taking all the guns and the bomb bays out of them and putting seats in it and we found out later on that it was for the evacuation of King Haakon of Norway.</w:t>
      </w:r>
    </w:p>
    <w:p w14:paraId="00031633" w14:textId="77777777" w:rsidR="004356E2" w:rsidRDefault="004356E2">
      <w:pPr>
        <w:spacing w:after="0"/>
      </w:pPr>
    </w:p>
    <w:p w14:paraId="117756D5" w14:textId="77777777" w:rsidR="004356E2" w:rsidRDefault="00DF714E">
      <w:pPr>
        <w:spacing w:after="0"/>
      </w:pPr>
      <w:r>
        <w:rPr>
          <w:rFonts w:ascii="Arial" w:hAnsi="Arial"/>
          <w:b/>
        </w:rPr>
        <w:t xml:space="preserve">Tommy Murray  </w:t>
      </w:r>
      <w:r>
        <w:rPr>
          <w:rFonts w:ascii="Arial" w:hAnsi="Arial"/>
          <w:color w:val="5D7284"/>
        </w:rPr>
        <w:t>01:47</w:t>
      </w:r>
    </w:p>
    <w:p w14:paraId="2A4AD49E" w14:textId="77777777" w:rsidR="004356E2" w:rsidRDefault="00DF714E">
      <w:pPr>
        <w:spacing w:after="0"/>
      </w:pPr>
      <w:r>
        <w:rPr>
          <w:rFonts w:ascii="Arial" w:hAnsi="Arial"/>
        </w:rPr>
        <w:t>Him and his whole family. The Germans had invaded and uh, if they had've got them they would have killed them but uh, they got the Sunderland ready.</w:t>
      </w:r>
    </w:p>
    <w:p w14:paraId="13CB6B49" w14:textId="77777777" w:rsidR="004356E2" w:rsidRDefault="004356E2">
      <w:pPr>
        <w:spacing w:after="0"/>
      </w:pPr>
    </w:p>
    <w:p w14:paraId="23869B74" w14:textId="77777777" w:rsidR="00DF714E" w:rsidRDefault="00DF714E">
      <w:pPr>
        <w:spacing w:after="0"/>
      </w:pPr>
    </w:p>
    <w:p w14:paraId="7DDF7BFC" w14:textId="77777777" w:rsidR="004356E2" w:rsidRDefault="00DF714E">
      <w:pPr>
        <w:spacing w:after="0"/>
      </w:pPr>
      <w:r>
        <w:rPr>
          <w:rFonts w:ascii="Arial" w:hAnsi="Arial"/>
          <w:b/>
        </w:rPr>
        <w:t xml:space="preserve">Tommy Murray  </w:t>
      </w:r>
      <w:r>
        <w:rPr>
          <w:rFonts w:ascii="Arial" w:hAnsi="Arial"/>
          <w:color w:val="5D7284"/>
        </w:rPr>
        <w:t>01:58</w:t>
      </w:r>
    </w:p>
    <w:p w14:paraId="01A47E68" w14:textId="77777777" w:rsidR="004356E2" w:rsidRDefault="00DF714E">
      <w:pPr>
        <w:spacing w:after="0"/>
      </w:pPr>
      <w:r>
        <w:rPr>
          <w:rFonts w:ascii="Arial" w:hAnsi="Arial"/>
        </w:rPr>
        <w:t xml:space="preserve"> I think it was called 'Youth for Uncle,' that's what the code name was. </w:t>
      </w:r>
    </w:p>
    <w:p w14:paraId="1E91FD6D" w14:textId="77777777" w:rsidR="004356E2" w:rsidRDefault="004356E2">
      <w:pPr>
        <w:spacing w:after="0"/>
      </w:pPr>
    </w:p>
    <w:p w14:paraId="61B4076D" w14:textId="77777777" w:rsidR="004356E2" w:rsidRDefault="00DF714E">
      <w:pPr>
        <w:spacing w:after="0"/>
      </w:pPr>
      <w:r>
        <w:rPr>
          <w:rFonts w:ascii="Arial" w:hAnsi="Arial"/>
          <w:b/>
        </w:rPr>
        <w:t xml:space="preserve">Tommy Murray  </w:t>
      </w:r>
      <w:r>
        <w:rPr>
          <w:rFonts w:ascii="Arial" w:hAnsi="Arial"/>
          <w:color w:val="5D7284"/>
        </w:rPr>
        <w:t>02:06</w:t>
      </w:r>
    </w:p>
    <w:p w14:paraId="528DDB38" w14:textId="77777777" w:rsidR="004356E2" w:rsidRDefault="00DF714E">
      <w:pPr>
        <w:spacing w:after="0"/>
      </w:pPr>
      <w:r>
        <w:rPr>
          <w:rFonts w:ascii="Arial" w:hAnsi="Arial"/>
        </w:rPr>
        <w:t>They uh, modernised them up and made them lighter so that they could carry more passengers.</w:t>
      </w:r>
    </w:p>
    <w:p w14:paraId="271FC3D2" w14:textId="77777777" w:rsidR="004356E2" w:rsidRDefault="004356E2">
      <w:pPr>
        <w:spacing w:after="0"/>
      </w:pPr>
    </w:p>
    <w:p w14:paraId="08A805EA" w14:textId="77777777" w:rsidR="004356E2" w:rsidRDefault="00DF714E">
      <w:pPr>
        <w:spacing w:after="0"/>
      </w:pPr>
      <w:r>
        <w:rPr>
          <w:rFonts w:ascii="Arial" w:hAnsi="Arial"/>
          <w:b/>
        </w:rPr>
        <w:t xml:space="preserve">Tommy Murray  </w:t>
      </w:r>
      <w:r>
        <w:rPr>
          <w:rFonts w:ascii="Arial" w:hAnsi="Arial"/>
          <w:color w:val="5D7284"/>
        </w:rPr>
        <w:t>02:15</w:t>
      </w:r>
    </w:p>
    <w:p w14:paraId="30F7A572" w14:textId="77777777" w:rsidR="004356E2" w:rsidRDefault="00DF714E">
      <w:pPr>
        <w:spacing w:after="0"/>
      </w:pPr>
      <w:r>
        <w:rPr>
          <w:rFonts w:ascii="Arial" w:hAnsi="Arial"/>
        </w:rPr>
        <w:t xml:space="preserve"> That was the, for the evacuation of King Haakon and his family.</w:t>
      </w:r>
    </w:p>
    <w:p w14:paraId="2792CC2D" w14:textId="77777777" w:rsidR="004356E2" w:rsidRDefault="004356E2">
      <w:pPr>
        <w:spacing w:after="0"/>
      </w:pPr>
    </w:p>
    <w:p w14:paraId="45AF91F2" w14:textId="77777777" w:rsidR="004356E2" w:rsidRDefault="00DF714E">
      <w:pPr>
        <w:spacing w:after="0"/>
      </w:pPr>
      <w:r>
        <w:rPr>
          <w:rFonts w:ascii="Arial" w:hAnsi="Arial"/>
          <w:b/>
        </w:rPr>
        <w:t xml:space="preserve">Una Walls  </w:t>
      </w:r>
      <w:r>
        <w:rPr>
          <w:rFonts w:ascii="Arial" w:hAnsi="Arial"/>
          <w:color w:val="5D7284"/>
        </w:rPr>
        <w:t>02:20</w:t>
      </w:r>
    </w:p>
    <w:p w14:paraId="7B7EC235" w14:textId="77777777" w:rsidR="004356E2" w:rsidRDefault="00DF714E">
      <w:pPr>
        <w:spacing w:after="0"/>
      </w:pPr>
      <w:r>
        <w:rPr>
          <w:rFonts w:ascii="Arial" w:hAnsi="Arial"/>
        </w:rPr>
        <w:t xml:space="preserve">And did that go ahead? Did they, were they evacuated? </w:t>
      </w:r>
    </w:p>
    <w:p w14:paraId="48ED6E87" w14:textId="77777777" w:rsidR="004356E2" w:rsidRDefault="004356E2">
      <w:pPr>
        <w:spacing w:after="0"/>
      </w:pPr>
    </w:p>
    <w:p w14:paraId="57B613DF" w14:textId="77777777" w:rsidR="004356E2" w:rsidRDefault="00DF714E">
      <w:pPr>
        <w:spacing w:after="0"/>
      </w:pPr>
      <w:r>
        <w:rPr>
          <w:rFonts w:ascii="Arial" w:hAnsi="Arial"/>
          <w:b/>
        </w:rPr>
        <w:t xml:space="preserve">Tommy Murray  </w:t>
      </w:r>
      <w:r>
        <w:rPr>
          <w:rFonts w:ascii="Arial" w:hAnsi="Arial"/>
          <w:color w:val="5D7284"/>
        </w:rPr>
        <w:t>02:22</w:t>
      </w:r>
    </w:p>
    <w:p w14:paraId="7F254240" w14:textId="77777777" w:rsidR="004356E2" w:rsidRDefault="00DF714E">
      <w:pPr>
        <w:spacing w:after="0"/>
      </w:pPr>
      <w:r>
        <w:rPr>
          <w:rFonts w:ascii="Arial" w:hAnsi="Arial"/>
        </w:rPr>
        <w:t>Oh yeah, they got them out, they got them out over to England.</w:t>
      </w:r>
    </w:p>
    <w:sectPr w:rsidR="004356E2" w:rsidSect="00AE0C1E">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AEB45" w14:textId="77777777" w:rsidR="00AE0C1E" w:rsidRDefault="00AE0C1E">
      <w:pPr>
        <w:spacing w:after="0" w:line="240" w:lineRule="auto"/>
      </w:pPr>
      <w:r>
        <w:separator/>
      </w:r>
    </w:p>
  </w:endnote>
  <w:endnote w:type="continuationSeparator" w:id="0">
    <w:p w14:paraId="64B2E745" w14:textId="77777777" w:rsidR="00AE0C1E" w:rsidRDefault="00AE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79E7DE9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F524A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EB10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128D2DE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D27F640" w14:textId="6439291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87258" w14:textId="77777777" w:rsidR="00AE0C1E" w:rsidRDefault="00AE0C1E">
      <w:pPr>
        <w:spacing w:after="0" w:line="240" w:lineRule="auto"/>
      </w:pPr>
      <w:r>
        <w:separator/>
      </w:r>
    </w:p>
  </w:footnote>
  <w:footnote w:type="continuationSeparator" w:id="0">
    <w:p w14:paraId="350E8F55" w14:textId="77777777" w:rsidR="00AE0C1E" w:rsidRDefault="00AE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EC5DD" w14:textId="0A06AD0A" w:rsidR="00F85F5B" w:rsidRDefault="00F85F5B" w:rsidP="00F85F5B">
    <w:pPr>
      <w:pStyle w:val="Header"/>
      <w:jc w:val="center"/>
    </w:pPr>
    <w:r>
      <w:rPr>
        <w:noProof/>
      </w:rPr>
      <w:drawing>
        <wp:inline distT="0" distB="0" distL="0" distR="0" wp14:anchorId="3D290A03" wp14:editId="6A71E376">
          <wp:extent cx="2161984" cy="581891"/>
          <wp:effectExtent l="0" t="0" r="0" b="8890"/>
          <wp:docPr id="1680900934" name="Picture 1" descr="A black and red text with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00934" name="Picture 1" descr="A black and red text with red flow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74" cy="586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18236912">
    <w:abstractNumId w:val="8"/>
  </w:num>
  <w:num w:numId="2" w16cid:durableId="1743404816">
    <w:abstractNumId w:val="6"/>
  </w:num>
  <w:num w:numId="3" w16cid:durableId="123158620">
    <w:abstractNumId w:val="5"/>
  </w:num>
  <w:num w:numId="4" w16cid:durableId="1164593225">
    <w:abstractNumId w:val="4"/>
  </w:num>
  <w:num w:numId="5" w16cid:durableId="1008292722">
    <w:abstractNumId w:val="7"/>
  </w:num>
  <w:num w:numId="6" w16cid:durableId="1741514409">
    <w:abstractNumId w:val="3"/>
  </w:num>
  <w:num w:numId="7" w16cid:durableId="2001352447">
    <w:abstractNumId w:val="2"/>
  </w:num>
  <w:num w:numId="8" w16cid:durableId="1185438737">
    <w:abstractNumId w:val="1"/>
  </w:num>
  <w:num w:numId="9" w16cid:durableId="120560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356E2"/>
    <w:rsid w:val="004A641F"/>
    <w:rsid w:val="004B593C"/>
    <w:rsid w:val="00600085"/>
    <w:rsid w:val="00623CF5"/>
    <w:rsid w:val="006E2A8C"/>
    <w:rsid w:val="007749AF"/>
    <w:rsid w:val="00794EBC"/>
    <w:rsid w:val="00930F33"/>
    <w:rsid w:val="009C3AF0"/>
    <w:rsid w:val="00A12EE5"/>
    <w:rsid w:val="00AA1D8D"/>
    <w:rsid w:val="00AE0C1E"/>
    <w:rsid w:val="00B47730"/>
    <w:rsid w:val="00BA4C2B"/>
    <w:rsid w:val="00BD0140"/>
    <w:rsid w:val="00C24502"/>
    <w:rsid w:val="00CB0664"/>
    <w:rsid w:val="00D57E81"/>
    <w:rsid w:val="00DF714E"/>
    <w:rsid w:val="00ED3244"/>
    <w:rsid w:val="00F85F5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1D48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Info NI War Memorial</cp:lastModifiedBy>
  <cp:revision>3</cp:revision>
  <dcterms:created xsi:type="dcterms:W3CDTF">2024-03-01T11:21:00Z</dcterms:created>
  <dcterms:modified xsi:type="dcterms:W3CDTF">2024-03-01T11:49:00Z</dcterms:modified>
  <cp:category/>
</cp:coreProperties>
</file>