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B28418" w14:textId="77777777" w:rsidR="00930F33" w:rsidRPr="002658EC" w:rsidRDefault="00930F33" w:rsidP="002658EC">
      <w:pPr>
        <w:spacing w:after="0"/>
        <w:jc w:val="center"/>
        <w:rPr>
          <w:b/>
          <w:bCs/>
          <w:sz w:val="12"/>
          <w:szCs w:val="12"/>
          <w:u w:val="single"/>
          <w:lang w:eastAsia="zh-CN"/>
        </w:rPr>
      </w:pPr>
    </w:p>
    <w:p w14:paraId="31827A57" w14:textId="77777777" w:rsidR="005B2D36" w:rsidRPr="002658EC" w:rsidRDefault="002658EC" w:rsidP="002658EC">
      <w:pPr>
        <w:jc w:val="center"/>
        <w:rPr>
          <w:b/>
          <w:bCs/>
          <w:sz w:val="12"/>
          <w:szCs w:val="12"/>
          <w:u w:val="single"/>
        </w:rPr>
      </w:pPr>
      <w:r w:rsidRPr="002658EC">
        <w:rPr>
          <w:rFonts w:ascii="Arial" w:hAnsi="Arial"/>
          <w:b/>
          <w:bCs/>
          <w:sz w:val="28"/>
          <w:szCs w:val="12"/>
          <w:u w:val="single"/>
        </w:rPr>
        <w:t>WM0818 Danny Cunningham</w:t>
      </w:r>
    </w:p>
    <w:p w14:paraId="5A4E8BBB" w14:textId="77777777" w:rsidR="005B2D36" w:rsidRDefault="002658EC">
      <w:pPr>
        <w:spacing w:before="440" w:after="0"/>
      </w:pPr>
      <w:r>
        <w:rPr>
          <w:rFonts w:ascii="Arial" w:hAnsi="Arial"/>
          <w:b/>
          <w:color w:val="4F6880"/>
        </w:rPr>
        <w:t>SPEAKERS</w:t>
      </w:r>
    </w:p>
    <w:p w14:paraId="12536B97" w14:textId="77777777" w:rsidR="005B2D36" w:rsidRDefault="002658EC">
      <w:r>
        <w:rPr>
          <w:rFonts w:ascii="Arial" w:hAnsi="Arial"/>
          <w:color w:val="4F6880"/>
        </w:rPr>
        <w:t>Danny Cunningham, Una Walls</w:t>
      </w:r>
    </w:p>
    <w:p w14:paraId="25532D7D" w14:textId="77777777" w:rsidR="005B2D36" w:rsidRDefault="005B2D36">
      <w:pPr>
        <w:spacing w:after="0"/>
      </w:pPr>
    </w:p>
    <w:p w14:paraId="0304DFA4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00:00</w:t>
      </w:r>
    </w:p>
    <w:p w14:paraId="6D045823" w14:textId="77777777" w:rsidR="005B2D36" w:rsidRDefault="002658EC">
      <w:pPr>
        <w:spacing w:after="0"/>
      </w:pPr>
      <w:r>
        <w:rPr>
          <w:rFonts w:ascii="Arial" w:hAnsi="Arial"/>
        </w:rPr>
        <w:t>I was coming from gathering winkles when I met a brother of mine, he was working for a farmer.</w:t>
      </w:r>
    </w:p>
    <w:p w14:paraId="5AB63472" w14:textId="77777777" w:rsidR="005B2D36" w:rsidRDefault="005B2D36">
      <w:pPr>
        <w:spacing w:after="0"/>
      </w:pPr>
    </w:p>
    <w:p w14:paraId="1B06E264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00:08</w:t>
      </w:r>
    </w:p>
    <w:p w14:paraId="7227DC29" w14:textId="77777777" w:rsidR="005B2D36" w:rsidRDefault="002658EC">
      <w:pPr>
        <w:spacing w:after="0"/>
      </w:pPr>
      <w:r>
        <w:rPr>
          <w:rFonts w:ascii="Arial" w:hAnsi="Arial"/>
        </w:rPr>
        <w:t xml:space="preserve"> He says to me, "Did you hear the news?" I says, "How could I hear the news- Me at the shore." He says "War has broke out this morning". </w:t>
      </w:r>
    </w:p>
    <w:p w14:paraId="7E35F5D2" w14:textId="77777777" w:rsidR="005B2D36" w:rsidRDefault="005B2D36">
      <w:pPr>
        <w:spacing w:after="0"/>
      </w:pPr>
    </w:p>
    <w:p w14:paraId="77246CE6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00:17</w:t>
      </w:r>
    </w:p>
    <w:p w14:paraId="4B72BE3F" w14:textId="77777777" w:rsidR="005B2D36" w:rsidRDefault="002658EC">
      <w:pPr>
        <w:spacing w:after="0"/>
      </w:pPr>
      <w:r>
        <w:rPr>
          <w:rFonts w:ascii="Arial" w:hAnsi="Arial"/>
        </w:rPr>
        <w:t xml:space="preserve">And he started to cry because there were that many people shot and killed, you know. </w:t>
      </w:r>
    </w:p>
    <w:p w14:paraId="0BF9591F" w14:textId="77777777" w:rsidR="005B2D36" w:rsidRDefault="005B2D36">
      <w:pPr>
        <w:spacing w:after="0"/>
      </w:pPr>
    </w:p>
    <w:p w14:paraId="77DCB2C1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00:24</w:t>
      </w:r>
    </w:p>
    <w:p w14:paraId="68C294AA" w14:textId="77777777" w:rsidR="005B2D36" w:rsidRDefault="002658EC">
      <w:pPr>
        <w:spacing w:after="0"/>
      </w:pPr>
      <w:r>
        <w:rPr>
          <w:rFonts w:ascii="Arial" w:hAnsi="Arial"/>
        </w:rPr>
        <w:t xml:space="preserve">And it was awful. </w:t>
      </w:r>
    </w:p>
    <w:p w14:paraId="0BCE3605" w14:textId="77777777" w:rsidR="005B2D36" w:rsidRDefault="005B2D36">
      <w:pPr>
        <w:spacing w:after="0"/>
      </w:pPr>
    </w:p>
    <w:p w14:paraId="00FB25C0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00:27</w:t>
      </w:r>
    </w:p>
    <w:p w14:paraId="3DE3F89D" w14:textId="77777777" w:rsidR="005B2D36" w:rsidRDefault="002658EC">
      <w:pPr>
        <w:spacing w:after="0"/>
      </w:pPr>
      <w:r>
        <w:rPr>
          <w:rFonts w:ascii="Arial" w:hAnsi="Arial"/>
        </w:rPr>
        <w:t>But as I say I didn't hear the news.</w:t>
      </w:r>
    </w:p>
    <w:p w14:paraId="6DC56BE9" w14:textId="77777777" w:rsidR="005B2D36" w:rsidRDefault="005B2D36">
      <w:pPr>
        <w:spacing w:after="0"/>
      </w:pPr>
    </w:p>
    <w:p w14:paraId="49C9BCE2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00:28</w:t>
      </w:r>
    </w:p>
    <w:p w14:paraId="5B601207" w14:textId="77777777" w:rsidR="005B2D36" w:rsidRDefault="002658EC">
      <w:pPr>
        <w:spacing w:after="0"/>
      </w:pPr>
      <w:r>
        <w:rPr>
          <w:rFonts w:ascii="Arial" w:hAnsi="Arial"/>
        </w:rPr>
        <w:t xml:space="preserve"> I was boating and boating and boating. Never left the boats.</w:t>
      </w:r>
    </w:p>
    <w:p w14:paraId="0FA06DEA" w14:textId="77777777" w:rsidR="005B2D36" w:rsidRDefault="005B2D36">
      <w:pPr>
        <w:spacing w:after="0"/>
      </w:pPr>
    </w:p>
    <w:p w14:paraId="18A5558B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00:33</w:t>
      </w:r>
    </w:p>
    <w:p w14:paraId="19CF7D6E" w14:textId="77777777" w:rsidR="005B2D36" w:rsidRDefault="002658EC">
      <w:pPr>
        <w:spacing w:after="0"/>
      </w:pPr>
      <w:r>
        <w:rPr>
          <w:rFonts w:ascii="Arial" w:hAnsi="Arial"/>
        </w:rPr>
        <w:t>And what did you do on the boats?</w:t>
      </w:r>
    </w:p>
    <w:p w14:paraId="480BA6D3" w14:textId="77777777" w:rsidR="005B2D36" w:rsidRDefault="005B2D36">
      <w:pPr>
        <w:spacing w:after="0"/>
      </w:pPr>
    </w:p>
    <w:p w14:paraId="020BB988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00:35</w:t>
      </w:r>
    </w:p>
    <w:p w14:paraId="16D957D2" w14:textId="77777777" w:rsidR="005B2D36" w:rsidRDefault="002658EC">
      <w:pPr>
        <w:spacing w:after="0"/>
      </w:pPr>
      <w:r>
        <w:rPr>
          <w:rFonts w:ascii="Arial" w:hAnsi="Arial"/>
        </w:rPr>
        <w:t>Fished lobsters</w:t>
      </w:r>
    </w:p>
    <w:p w14:paraId="2B0ADCB9" w14:textId="77777777" w:rsidR="005B2D36" w:rsidRDefault="005B2D36">
      <w:pPr>
        <w:spacing w:after="0"/>
      </w:pPr>
    </w:p>
    <w:p w14:paraId="5AC26FFC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00:36</w:t>
      </w:r>
    </w:p>
    <w:p w14:paraId="704EFB06" w14:textId="77777777" w:rsidR="005B2D36" w:rsidRDefault="002658EC">
      <w:pPr>
        <w:spacing w:after="0"/>
      </w:pPr>
      <w:r>
        <w:rPr>
          <w:rFonts w:ascii="Arial" w:hAnsi="Arial"/>
        </w:rPr>
        <w:t>And when you were fishing lobsters, where would you have gone you know to get those?</w:t>
      </w:r>
    </w:p>
    <w:p w14:paraId="21010546" w14:textId="77777777" w:rsidR="005B2D36" w:rsidRDefault="005B2D36">
      <w:pPr>
        <w:spacing w:after="0"/>
      </w:pPr>
    </w:p>
    <w:p w14:paraId="3F341E14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00:40</w:t>
      </w:r>
    </w:p>
    <w:p w14:paraId="4D72C253" w14:textId="77777777" w:rsidR="005B2D36" w:rsidRDefault="002658EC">
      <w:pPr>
        <w:spacing w:after="0"/>
      </w:pPr>
      <w:r>
        <w:rPr>
          <w:rFonts w:ascii="Arial" w:hAnsi="Arial"/>
        </w:rPr>
        <w:t>Way out round the lighthouse and out round Cranfield, round the Free State shore.</w:t>
      </w:r>
    </w:p>
    <w:p w14:paraId="4695DAEB" w14:textId="77777777" w:rsidR="005B2D36" w:rsidRDefault="005B2D36">
      <w:pPr>
        <w:spacing w:after="0"/>
      </w:pPr>
    </w:p>
    <w:p w14:paraId="7DFC515E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00:48</w:t>
      </w:r>
    </w:p>
    <w:p w14:paraId="53CA87D8" w14:textId="77777777" w:rsidR="005B2D36" w:rsidRDefault="002658EC">
      <w:pPr>
        <w:spacing w:after="0"/>
      </w:pPr>
      <w:r>
        <w:rPr>
          <w:rFonts w:ascii="Arial" w:hAnsi="Arial"/>
        </w:rPr>
        <w:t>And was there much of a market for lobster like?</w:t>
      </w:r>
    </w:p>
    <w:p w14:paraId="1BCA5DAF" w14:textId="77777777" w:rsidR="005B2D36" w:rsidRDefault="005B2D36">
      <w:pPr>
        <w:spacing w:after="0"/>
      </w:pPr>
    </w:p>
    <w:p w14:paraId="3D78D1D9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00:49</w:t>
      </w:r>
    </w:p>
    <w:p w14:paraId="5F17526A" w14:textId="77777777" w:rsidR="005B2D36" w:rsidRDefault="002658EC">
      <w:pPr>
        <w:spacing w:after="0"/>
      </w:pPr>
      <w:r>
        <w:rPr>
          <w:rFonts w:ascii="Arial" w:hAnsi="Arial"/>
        </w:rPr>
        <w:t xml:space="preserve"> Well at that time they weren't... they weren't very dear.</w:t>
      </w:r>
    </w:p>
    <w:p w14:paraId="1CC18B85" w14:textId="77777777" w:rsidR="005B2D36" w:rsidRDefault="005B2D36">
      <w:pPr>
        <w:spacing w:after="0"/>
      </w:pPr>
    </w:p>
    <w:p w14:paraId="48122D15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00:52</w:t>
      </w:r>
    </w:p>
    <w:p w14:paraId="7C584835" w14:textId="77777777" w:rsidR="005B2D36" w:rsidRDefault="002658EC">
      <w:pPr>
        <w:spacing w:after="0"/>
      </w:pPr>
      <w:r>
        <w:rPr>
          <w:rFonts w:ascii="Arial" w:hAnsi="Arial"/>
        </w:rPr>
        <w:t xml:space="preserve"> What about the smuggling?</w:t>
      </w:r>
    </w:p>
    <w:p w14:paraId="61D70154" w14:textId="77777777" w:rsidR="005B2D36" w:rsidRDefault="005B2D36">
      <w:pPr>
        <w:spacing w:after="0"/>
      </w:pPr>
    </w:p>
    <w:p w14:paraId="105AD8E6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00:54</w:t>
      </w:r>
    </w:p>
    <w:p w14:paraId="083F99D1" w14:textId="77777777" w:rsidR="005B2D36" w:rsidRDefault="002658EC">
      <w:pPr>
        <w:spacing w:after="0"/>
      </w:pPr>
      <w:r>
        <w:rPr>
          <w:rFonts w:ascii="Arial" w:hAnsi="Arial"/>
        </w:rPr>
        <w:t>Oh.</w:t>
      </w:r>
    </w:p>
    <w:p w14:paraId="0AFCAB7D" w14:textId="77777777" w:rsidR="005B2D36" w:rsidRDefault="005B2D36">
      <w:pPr>
        <w:spacing w:after="0"/>
      </w:pPr>
    </w:p>
    <w:p w14:paraId="1A4B959B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00:55</w:t>
      </w:r>
    </w:p>
    <w:p w14:paraId="60B721D0" w14:textId="77777777" w:rsidR="005B2D36" w:rsidRDefault="002658EC">
      <w:pPr>
        <w:spacing w:after="0"/>
      </w:pPr>
      <w:r>
        <w:rPr>
          <w:rFonts w:ascii="Arial" w:hAnsi="Arial"/>
        </w:rPr>
        <w:t xml:space="preserve"> Can you tell me more about that?</w:t>
      </w:r>
    </w:p>
    <w:p w14:paraId="6C9925D7" w14:textId="77777777" w:rsidR="005B2D36" w:rsidRDefault="005B2D36">
      <w:pPr>
        <w:spacing w:after="0"/>
      </w:pPr>
    </w:p>
    <w:p w14:paraId="4A4D9DEB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00:56</w:t>
      </w:r>
    </w:p>
    <w:p w14:paraId="1EB0211B" w14:textId="77777777" w:rsidR="005B2D36" w:rsidRDefault="002658EC">
      <w:pPr>
        <w:spacing w:after="0"/>
      </w:pPr>
      <w:r>
        <w:rPr>
          <w:rFonts w:ascii="Arial" w:hAnsi="Arial"/>
        </w:rPr>
        <w:t>Did a lot of that alright.</w:t>
      </w:r>
    </w:p>
    <w:p w14:paraId="65F2CF64" w14:textId="77777777" w:rsidR="005B2D36" w:rsidRDefault="005B2D36">
      <w:pPr>
        <w:spacing w:after="0"/>
      </w:pPr>
    </w:p>
    <w:p w14:paraId="2F0B0D37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00:58</w:t>
      </w:r>
    </w:p>
    <w:p w14:paraId="5606C14F" w14:textId="77777777" w:rsidR="005B2D36" w:rsidRDefault="002658EC">
      <w:pPr>
        <w:spacing w:after="0"/>
      </w:pPr>
      <w:r>
        <w:rPr>
          <w:rFonts w:ascii="Arial" w:hAnsi="Arial"/>
        </w:rPr>
        <w:t xml:space="preserve"> Twenty four cases at a time on a boat. </w:t>
      </w:r>
    </w:p>
    <w:p w14:paraId="5C32D4BB" w14:textId="77777777" w:rsidR="005B2D36" w:rsidRDefault="005B2D36">
      <w:pPr>
        <w:spacing w:after="0"/>
      </w:pPr>
    </w:p>
    <w:p w14:paraId="2517EC64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01:01</w:t>
      </w:r>
    </w:p>
    <w:p w14:paraId="21D485BB" w14:textId="77777777" w:rsidR="005B2D36" w:rsidRDefault="002658EC">
      <w:pPr>
        <w:spacing w:after="0"/>
      </w:pPr>
      <w:r>
        <w:rPr>
          <w:rFonts w:ascii="Arial" w:hAnsi="Arial"/>
        </w:rPr>
        <w:t xml:space="preserve"> land on the beach and you can reverse the jeep out and you load it and away.</w:t>
      </w:r>
    </w:p>
    <w:p w14:paraId="711B22C2" w14:textId="77777777" w:rsidR="005B2D36" w:rsidRDefault="005B2D36">
      <w:pPr>
        <w:spacing w:after="0"/>
      </w:pPr>
    </w:p>
    <w:p w14:paraId="391165C9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01:07</w:t>
      </w:r>
    </w:p>
    <w:p w14:paraId="6B7AACDA" w14:textId="77777777" w:rsidR="005B2D36" w:rsidRDefault="002658EC">
      <w:pPr>
        <w:spacing w:after="0"/>
      </w:pPr>
      <w:r>
        <w:rPr>
          <w:rFonts w:ascii="Arial" w:hAnsi="Arial"/>
        </w:rPr>
        <w:t xml:space="preserve"> We'd some time with the customs. </w:t>
      </w:r>
    </w:p>
    <w:p w14:paraId="5C46296B" w14:textId="77777777" w:rsidR="005B2D36" w:rsidRDefault="005B2D36">
      <w:pPr>
        <w:spacing w:after="0"/>
      </w:pPr>
    </w:p>
    <w:p w14:paraId="0AAFE263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01:09</w:t>
      </w:r>
    </w:p>
    <w:p w14:paraId="188CB4C0" w14:textId="77777777" w:rsidR="005B2D36" w:rsidRDefault="002658EC">
      <w:pPr>
        <w:spacing w:after="0"/>
      </w:pPr>
      <w:r>
        <w:rPr>
          <w:rFonts w:ascii="Arial" w:hAnsi="Arial"/>
        </w:rPr>
        <w:t>Getting that stuff into a boat on the other side, and getting it out here on this side.</w:t>
      </w:r>
    </w:p>
    <w:p w14:paraId="68FEF9D9" w14:textId="77777777" w:rsidR="005B2D36" w:rsidRDefault="005B2D36">
      <w:pPr>
        <w:spacing w:after="0"/>
      </w:pPr>
    </w:p>
    <w:p w14:paraId="18C3DA58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01:14</w:t>
      </w:r>
    </w:p>
    <w:p w14:paraId="2C9C13A6" w14:textId="77777777" w:rsidR="005B2D36" w:rsidRDefault="002658EC">
      <w:pPr>
        <w:spacing w:after="0"/>
      </w:pPr>
      <w:r>
        <w:rPr>
          <w:rFonts w:ascii="Arial" w:hAnsi="Arial"/>
        </w:rPr>
        <w:t>Where did you get it? Over in Omeath?</w:t>
      </w:r>
    </w:p>
    <w:p w14:paraId="7AAA8B30" w14:textId="77777777" w:rsidR="005B2D36" w:rsidRDefault="005B2D36">
      <w:pPr>
        <w:spacing w:after="0"/>
      </w:pPr>
    </w:p>
    <w:p w14:paraId="7BAAA001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01:16</w:t>
      </w:r>
    </w:p>
    <w:p w14:paraId="5BC93209" w14:textId="77777777" w:rsidR="005B2D36" w:rsidRDefault="002658EC">
      <w:pPr>
        <w:spacing w:after="0"/>
      </w:pPr>
      <w:r>
        <w:rPr>
          <w:rFonts w:ascii="Arial" w:hAnsi="Arial"/>
        </w:rPr>
        <w:t>Carlingford.</w:t>
      </w:r>
    </w:p>
    <w:p w14:paraId="50915DDB" w14:textId="77777777" w:rsidR="005B2D36" w:rsidRDefault="005B2D36">
      <w:pPr>
        <w:spacing w:after="0"/>
      </w:pPr>
    </w:p>
    <w:p w14:paraId="73CA8B8C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01:17</w:t>
      </w:r>
    </w:p>
    <w:p w14:paraId="3C5876C4" w14:textId="77777777" w:rsidR="005B2D36" w:rsidRDefault="002658EC">
      <w:pPr>
        <w:spacing w:after="0"/>
      </w:pPr>
      <w:r>
        <w:rPr>
          <w:rFonts w:ascii="Arial" w:hAnsi="Arial"/>
        </w:rPr>
        <w:t>Carlingford sorry, so the customs would be waiting on you?</w:t>
      </w:r>
    </w:p>
    <w:p w14:paraId="28D10F40" w14:textId="77777777" w:rsidR="005B2D36" w:rsidRDefault="005B2D36">
      <w:pPr>
        <w:spacing w:after="0"/>
      </w:pPr>
    </w:p>
    <w:p w14:paraId="7742E01D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01:22</w:t>
      </w:r>
    </w:p>
    <w:p w14:paraId="5B9CBEE1" w14:textId="77777777" w:rsidR="005B2D36" w:rsidRDefault="002658EC">
      <w:pPr>
        <w:spacing w:after="0"/>
      </w:pPr>
      <w:r>
        <w:rPr>
          <w:rFonts w:ascii="Arial" w:hAnsi="Arial"/>
        </w:rPr>
        <w:t>Aye well they weren't this time, but it was leaving the customs on the other side was the worst- getting stuff out. We were never caught like.</w:t>
      </w:r>
    </w:p>
    <w:p w14:paraId="2753B1CE" w14:textId="77777777" w:rsidR="005B2D36" w:rsidRDefault="005B2D36">
      <w:pPr>
        <w:spacing w:after="0"/>
      </w:pPr>
    </w:p>
    <w:p w14:paraId="50D8ED2C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01:31</w:t>
      </w:r>
    </w:p>
    <w:p w14:paraId="2D0F99CF" w14:textId="77777777" w:rsidR="005B2D36" w:rsidRDefault="002658EC">
      <w:pPr>
        <w:spacing w:after="0"/>
      </w:pPr>
      <w:r>
        <w:rPr>
          <w:rFonts w:ascii="Arial" w:hAnsi="Arial"/>
        </w:rPr>
        <w:t>And how did you manage?</w:t>
      </w:r>
    </w:p>
    <w:p w14:paraId="4A8C7875" w14:textId="77777777" w:rsidR="005B2D36" w:rsidRDefault="005B2D36">
      <w:pPr>
        <w:spacing w:after="0"/>
      </w:pPr>
    </w:p>
    <w:p w14:paraId="09F60DAE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01:34</w:t>
      </w:r>
    </w:p>
    <w:p w14:paraId="3F777246" w14:textId="77777777" w:rsidR="005B2D36" w:rsidRDefault="002658EC">
      <w:pPr>
        <w:spacing w:after="0"/>
      </w:pPr>
      <w:r>
        <w:rPr>
          <w:rFonts w:ascii="Arial" w:hAnsi="Arial"/>
        </w:rPr>
        <w:t>Had to be dark, had to be a dark night.</w:t>
      </w:r>
    </w:p>
    <w:p w14:paraId="6467CBC2" w14:textId="77777777" w:rsidR="005B2D36" w:rsidRDefault="005B2D36">
      <w:pPr>
        <w:spacing w:after="0"/>
      </w:pPr>
    </w:p>
    <w:p w14:paraId="7D00B3A1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01:37</w:t>
      </w:r>
    </w:p>
    <w:p w14:paraId="1EF825BF" w14:textId="77777777" w:rsidR="005B2D36" w:rsidRDefault="002658EC">
      <w:pPr>
        <w:spacing w:after="0"/>
      </w:pPr>
      <w:r>
        <w:rPr>
          <w:rFonts w:ascii="Arial" w:hAnsi="Arial"/>
        </w:rPr>
        <w:t xml:space="preserve"> So we got away alright, </w:t>
      </w:r>
      <w:proofErr w:type="spellStart"/>
      <w:r>
        <w:rPr>
          <w:rFonts w:ascii="Arial" w:hAnsi="Arial"/>
        </w:rPr>
        <w:t>them's</w:t>
      </w:r>
      <w:proofErr w:type="spellEnd"/>
      <w:r>
        <w:rPr>
          <w:rFonts w:ascii="Arial" w:hAnsi="Arial"/>
        </w:rPr>
        <w:t xml:space="preserve"> the good old days. </w:t>
      </w:r>
    </w:p>
    <w:p w14:paraId="30CCC669" w14:textId="77777777" w:rsidR="005B2D36" w:rsidRDefault="005B2D36">
      <w:pPr>
        <w:spacing w:after="0"/>
      </w:pPr>
    </w:p>
    <w:p w14:paraId="3AE48290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01:42</w:t>
      </w:r>
    </w:p>
    <w:p w14:paraId="6B718EAC" w14:textId="77777777" w:rsidR="005B2D36" w:rsidRDefault="002658EC">
      <w:pPr>
        <w:spacing w:after="0"/>
      </w:pPr>
      <w:r>
        <w:rPr>
          <w:rFonts w:ascii="Arial" w:hAnsi="Arial"/>
        </w:rPr>
        <w:t xml:space="preserve">Them's the hard old days. </w:t>
      </w:r>
    </w:p>
    <w:p w14:paraId="7E7B5DCF" w14:textId="77777777" w:rsidR="005B2D36" w:rsidRDefault="005B2D36">
      <w:pPr>
        <w:spacing w:after="0"/>
      </w:pPr>
    </w:p>
    <w:p w14:paraId="5DCABBD1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01:44</w:t>
      </w:r>
    </w:p>
    <w:p w14:paraId="4594373D" w14:textId="77777777" w:rsidR="005B2D36" w:rsidRDefault="002658EC">
      <w:pPr>
        <w:spacing w:after="0"/>
      </w:pPr>
      <w:r>
        <w:rPr>
          <w:rFonts w:ascii="Arial" w:hAnsi="Arial"/>
        </w:rPr>
        <w:t>So obviously from what you were saying, there was good and bad?</w:t>
      </w:r>
    </w:p>
    <w:p w14:paraId="6217F1BB" w14:textId="77777777" w:rsidR="005B2D36" w:rsidRDefault="005B2D36">
      <w:pPr>
        <w:spacing w:after="0"/>
      </w:pPr>
    </w:p>
    <w:p w14:paraId="4BA17337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01:46</w:t>
      </w:r>
    </w:p>
    <w:p w14:paraId="0BCDEE7C" w14:textId="77777777" w:rsidR="005B2D36" w:rsidRDefault="002658EC">
      <w:pPr>
        <w:spacing w:after="0"/>
      </w:pPr>
      <w:r>
        <w:rPr>
          <w:rFonts w:ascii="Arial" w:hAnsi="Arial"/>
        </w:rPr>
        <w:t>There was good and bad yes.</w:t>
      </w:r>
    </w:p>
    <w:p w14:paraId="7642B4EE" w14:textId="77777777" w:rsidR="005B2D36" w:rsidRDefault="005B2D36">
      <w:pPr>
        <w:spacing w:after="0"/>
      </w:pPr>
    </w:p>
    <w:p w14:paraId="7823FCE7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01:50</w:t>
      </w:r>
    </w:p>
    <w:p w14:paraId="17AA203C" w14:textId="77777777" w:rsidR="005B2D36" w:rsidRDefault="002658EC">
      <w:pPr>
        <w:spacing w:after="0"/>
      </w:pPr>
      <w:r>
        <w:rPr>
          <w:rFonts w:ascii="Arial" w:hAnsi="Arial"/>
        </w:rPr>
        <w:t>So what all did you smuggle?</w:t>
      </w:r>
    </w:p>
    <w:p w14:paraId="74A34A14" w14:textId="77777777" w:rsidR="005B2D36" w:rsidRDefault="005B2D36">
      <w:pPr>
        <w:spacing w:after="0"/>
      </w:pPr>
    </w:p>
    <w:p w14:paraId="375DC885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01:52</w:t>
      </w:r>
    </w:p>
    <w:p w14:paraId="23E2557C" w14:textId="77777777" w:rsidR="005B2D36" w:rsidRDefault="002658EC">
      <w:pPr>
        <w:spacing w:after="0"/>
      </w:pPr>
      <w:r>
        <w:rPr>
          <w:rFonts w:ascii="Arial" w:hAnsi="Arial"/>
        </w:rPr>
        <w:t>Oh just whiskey, that's all they wanted was whiskey.</w:t>
      </w:r>
    </w:p>
    <w:p w14:paraId="3CF62E3E" w14:textId="77777777" w:rsidR="005B2D36" w:rsidRDefault="005B2D36">
      <w:pPr>
        <w:spacing w:after="0"/>
      </w:pPr>
    </w:p>
    <w:p w14:paraId="4B58E334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01:56</w:t>
      </w:r>
    </w:p>
    <w:p w14:paraId="2C112433" w14:textId="77777777" w:rsidR="005B2D36" w:rsidRDefault="002658EC">
      <w:pPr>
        <w:spacing w:after="0"/>
      </w:pPr>
      <w:r>
        <w:rPr>
          <w:rFonts w:ascii="Arial" w:hAnsi="Arial"/>
        </w:rPr>
        <w:t>And what about local people, did they smuggle much, just for themselves you know?</w:t>
      </w:r>
    </w:p>
    <w:p w14:paraId="28A677FE" w14:textId="77777777" w:rsidR="005B2D36" w:rsidRDefault="005B2D36">
      <w:pPr>
        <w:spacing w:after="0"/>
      </w:pPr>
    </w:p>
    <w:p w14:paraId="15561F59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02:00</w:t>
      </w:r>
    </w:p>
    <w:p w14:paraId="23FD452B" w14:textId="77777777" w:rsidR="005B2D36" w:rsidRDefault="002658EC">
      <w:pPr>
        <w:spacing w:after="0"/>
      </w:pPr>
      <w:r>
        <w:rPr>
          <w:rFonts w:ascii="Arial" w:hAnsi="Arial"/>
        </w:rPr>
        <w:t xml:space="preserve">Oh they smuggled bread. </w:t>
      </w:r>
    </w:p>
    <w:p w14:paraId="46534010" w14:textId="77777777" w:rsidR="005B2D36" w:rsidRDefault="005B2D36">
      <w:pPr>
        <w:spacing w:after="0"/>
      </w:pPr>
    </w:p>
    <w:p w14:paraId="02CD7D8F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02:02</w:t>
      </w:r>
    </w:p>
    <w:p w14:paraId="20567EF7" w14:textId="77777777" w:rsidR="005B2D36" w:rsidRDefault="002658EC">
      <w:pPr>
        <w:spacing w:after="0"/>
      </w:pPr>
      <w:r>
        <w:rPr>
          <w:rFonts w:ascii="Arial" w:hAnsi="Arial"/>
        </w:rPr>
        <w:t xml:space="preserve">There was brown bread here and white bread over there. </w:t>
      </w:r>
    </w:p>
    <w:p w14:paraId="31517D0F" w14:textId="77777777" w:rsidR="005B2D36" w:rsidRDefault="005B2D36">
      <w:pPr>
        <w:spacing w:after="0"/>
      </w:pPr>
    </w:p>
    <w:p w14:paraId="1E378331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02:08</w:t>
      </w:r>
    </w:p>
    <w:p w14:paraId="52B0A100" w14:textId="77777777" w:rsidR="005B2D36" w:rsidRDefault="002658EC">
      <w:pPr>
        <w:spacing w:after="0"/>
      </w:pPr>
      <w:r>
        <w:rPr>
          <w:rFonts w:ascii="Arial" w:hAnsi="Arial"/>
        </w:rPr>
        <w:t>You took the brown bread from here and swapped it with them. That's how it was done.</w:t>
      </w:r>
    </w:p>
    <w:p w14:paraId="5D1D71A9" w14:textId="77777777" w:rsidR="005B2D36" w:rsidRDefault="005B2D36">
      <w:pPr>
        <w:spacing w:after="0"/>
      </w:pPr>
    </w:p>
    <w:p w14:paraId="4D9E597A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02:15</w:t>
      </w:r>
    </w:p>
    <w:p w14:paraId="4EDB8B8A" w14:textId="77777777" w:rsidR="005B2D36" w:rsidRDefault="002658EC">
      <w:pPr>
        <w:spacing w:after="0"/>
      </w:pPr>
      <w:r>
        <w:rPr>
          <w:rFonts w:ascii="Arial" w:hAnsi="Arial"/>
        </w:rPr>
        <w:t xml:space="preserve"> And there was no sugar, there was no sugar here. </w:t>
      </w:r>
    </w:p>
    <w:p w14:paraId="57850E63" w14:textId="77777777" w:rsidR="005B2D36" w:rsidRDefault="005B2D36">
      <w:pPr>
        <w:spacing w:after="0"/>
      </w:pPr>
    </w:p>
    <w:p w14:paraId="2685E354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02:19</w:t>
      </w:r>
    </w:p>
    <w:p w14:paraId="796ECE8D" w14:textId="77777777" w:rsidR="005B2D36" w:rsidRDefault="002658EC">
      <w:pPr>
        <w:spacing w:after="0"/>
      </w:pPr>
      <w:r>
        <w:rPr>
          <w:rFonts w:ascii="Arial" w:hAnsi="Arial"/>
        </w:rPr>
        <w:t>It was all rationed, tea and everything.</w:t>
      </w:r>
    </w:p>
    <w:p w14:paraId="2AF6EA8A" w14:textId="77777777" w:rsidR="005B2D36" w:rsidRDefault="005B2D36">
      <w:pPr>
        <w:spacing w:after="0"/>
      </w:pPr>
    </w:p>
    <w:p w14:paraId="5D907896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02:22</w:t>
      </w:r>
    </w:p>
    <w:p w14:paraId="0A6F0523" w14:textId="77777777" w:rsidR="005B2D36" w:rsidRDefault="002658EC">
      <w:pPr>
        <w:spacing w:after="0"/>
      </w:pPr>
      <w:r>
        <w:rPr>
          <w:rFonts w:ascii="Arial" w:hAnsi="Arial"/>
        </w:rPr>
        <w:t xml:space="preserve"> So we took that out of whichever port. </w:t>
      </w:r>
    </w:p>
    <w:p w14:paraId="6024BFBE" w14:textId="77777777" w:rsidR="005B2D36" w:rsidRDefault="005B2D36">
      <w:pPr>
        <w:spacing w:after="0"/>
      </w:pPr>
    </w:p>
    <w:p w14:paraId="7CDCC66B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02:26</w:t>
      </w:r>
    </w:p>
    <w:p w14:paraId="3CB4F460" w14:textId="77777777" w:rsidR="005B2D36" w:rsidRDefault="002658EC">
      <w:pPr>
        <w:spacing w:after="0"/>
      </w:pPr>
      <w:r>
        <w:rPr>
          <w:rFonts w:ascii="Arial" w:hAnsi="Arial"/>
        </w:rPr>
        <w:t xml:space="preserve">Nobody knew what weather. </w:t>
      </w:r>
    </w:p>
    <w:p w14:paraId="050FEA4F" w14:textId="77777777" w:rsidR="005B2D36" w:rsidRDefault="005B2D36">
      <w:pPr>
        <w:spacing w:after="0"/>
      </w:pPr>
    </w:p>
    <w:p w14:paraId="4E9C8D99" w14:textId="77777777" w:rsidR="005B2D36" w:rsidRDefault="002658EC">
      <w:pPr>
        <w:spacing w:after="0"/>
      </w:pPr>
      <w:r>
        <w:rPr>
          <w:rFonts w:ascii="Arial" w:hAnsi="Arial"/>
          <w:b/>
        </w:rPr>
        <w:lastRenderedPageBreak/>
        <w:t xml:space="preserve">Una Walls  </w:t>
      </w:r>
      <w:r>
        <w:rPr>
          <w:rFonts w:ascii="Arial" w:hAnsi="Arial"/>
          <w:color w:val="5D7284"/>
        </w:rPr>
        <w:t>02:28</w:t>
      </w:r>
    </w:p>
    <w:p w14:paraId="66F1098F" w14:textId="77777777" w:rsidR="005B2D36" w:rsidRDefault="002658EC">
      <w:pPr>
        <w:spacing w:after="0"/>
      </w:pPr>
      <w:r>
        <w:rPr>
          <w:rFonts w:ascii="Arial" w:hAnsi="Arial"/>
        </w:rPr>
        <w:t xml:space="preserve">Where all the boats doing it? </w:t>
      </w:r>
    </w:p>
    <w:p w14:paraId="4808B121" w14:textId="77777777" w:rsidR="005B2D36" w:rsidRDefault="005B2D36">
      <w:pPr>
        <w:spacing w:after="0"/>
      </w:pPr>
    </w:p>
    <w:p w14:paraId="10801456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02:30</w:t>
      </w:r>
    </w:p>
    <w:p w14:paraId="1C98D673" w14:textId="77777777" w:rsidR="005B2D36" w:rsidRDefault="002658EC">
      <w:pPr>
        <w:spacing w:after="0"/>
      </w:pPr>
      <w:r>
        <w:rPr>
          <w:rFonts w:ascii="Arial" w:hAnsi="Arial"/>
        </w:rPr>
        <w:t>Yes, most of them.</w:t>
      </w:r>
    </w:p>
    <w:p w14:paraId="2E67BDE3" w14:textId="77777777" w:rsidR="005B2D36" w:rsidRDefault="005B2D36">
      <w:pPr>
        <w:spacing w:after="0"/>
      </w:pPr>
    </w:p>
    <w:p w14:paraId="5CEC8B93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02:32</w:t>
      </w:r>
    </w:p>
    <w:p w14:paraId="79B365A2" w14:textId="77777777" w:rsidR="005B2D36" w:rsidRDefault="002658EC">
      <w:pPr>
        <w:spacing w:after="0"/>
      </w:pPr>
      <w:r>
        <w:rPr>
          <w:rFonts w:ascii="Arial" w:hAnsi="Arial"/>
        </w:rPr>
        <w:t xml:space="preserve"> There was only three boats in Greencastle at that time. </w:t>
      </w:r>
    </w:p>
    <w:p w14:paraId="724EF2E2" w14:textId="77777777" w:rsidR="005B2D36" w:rsidRDefault="005B2D36">
      <w:pPr>
        <w:spacing w:after="0"/>
      </w:pPr>
    </w:p>
    <w:p w14:paraId="59C8ABD4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02:35</w:t>
      </w:r>
    </w:p>
    <w:p w14:paraId="0274DB3B" w14:textId="77777777" w:rsidR="005B2D36" w:rsidRDefault="002658EC">
      <w:pPr>
        <w:spacing w:after="0"/>
      </w:pPr>
      <w:r>
        <w:rPr>
          <w:rFonts w:ascii="Arial" w:hAnsi="Arial"/>
        </w:rPr>
        <w:t>The three were busy.</w:t>
      </w:r>
    </w:p>
    <w:p w14:paraId="580B1989" w14:textId="77777777" w:rsidR="005B2D36" w:rsidRDefault="005B2D36">
      <w:pPr>
        <w:spacing w:after="0"/>
      </w:pPr>
    </w:p>
    <w:p w14:paraId="3CDF71F7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02:38</w:t>
      </w:r>
    </w:p>
    <w:p w14:paraId="6323EF5D" w14:textId="77777777" w:rsidR="005B2D36" w:rsidRDefault="002658EC">
      <w:pPr>
        <w:spacing w:after="0"/>
      </w:pPr>
      <w:r>
        <w:rPr>
          <w:rFonts w:ascii="Arial" w:hAnsi="Arial"/>
        </w:rPr>
        <w:t>There was some bad nights too.</w:t>
      </w:r>
    </w:p>
    <w:p w14:paraId="74A2AC6E" w14:textId="77777777" w:rsidR="005B2D36" w:rsidRDefault="005B2D36">
      <w:pPr>
        <w:spacing w:after="0"/>
      </w:pPr>
    </w:p>
    <w:p w14:paraId="1FBDFC83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02:40</w:t>
      </w:r>
    </w:p>
    <w:p w14:paraId="568CED81" w14:textId="77777777" w:rsidR="005B2D36" w:rsidRDefault="002658EC">
      <w:pPr>
        <w:spacing w:after="0"/>
      </w:pPr>
      <w:r>
        <w:rPr>
          <w:rFonts w:ascii="Arial" w:hAnsi="Arial"/>
        </w:rPr>
        <w:t>What do you remember, you were saying about bad nights- like tell me about that?</w:t>
      </w:r>
    </w:p>
    <w:p w14:paraId="77804560" w14:textId="77777777" w:rsidR="005B2D36" w:rsidRDefault="005B2D36">
      <w:pPr>
        <w:spacing w:after="0"/>
      </w:pPr>
    </w:p>
    <w:p w14:paraId="0EF27A13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02:44</w:t>
      </w:r>
    </w:p>
    <w:p w14:paraId="0741EAAC" w14:textId="77777777" w:rsidR="005B2D36" w:rsidRDefault="002658EC">
      <w:pPr>
        <w:spacing w:after="0"/>
      </w:pPr>
      <w:r>
        <w:rPr>
          <w:rFonts w:ascii="Arial" w:hAnsi="Arial"/>
        </w:rPr>
        <w:t xml:space="preserve">Well you'd put twenty four cases of whiskey on a boat and it started to blow a gale of wind, you'd take a chance. </w:t>
      </w:r>
    </w:p>
    <w:p w14:paraId="06D46BB4" w14:textId="77777777" w:rsidR="005B2D36" w:rsidRDefault="005B2D36">
      <w:pPr>
        <w:spacing w:after="0"/>
      </w:pPr>
    </w:p>
    <w:p w14:paraId="1E349A1B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02:57</w:t>
      </w:r>
    </w:p>
    <w:p w14:paraId="6308BCBF" w14:textId="77777777" w:rsidR="005B2D36" w:rsidRDefault="002658EC">
      <w:pPr>
        <w:spacing w:after="0"/>
      </w:pPr>
      <w:r>
        <w:rPr>
          <w:rFonts w:ascii="Arial" w:hAnsi="Arial"/>
        </w:rPr>
        <w:t>We got there alright, but it never happened again, for you can't depend on the weather, terrible bad.</w:t>
      </w:r>
    </w:p>
    <w:p w14:paraId="613DDB67" w14:textId="77777777" w:rsidR="005B2D36" w:rsidRDefault="005B2D36">
      <w:pPr>
        <w:spacing w:after="0"/>
      </w:pPr>
    </w:p>
    <w:p w14:paraId="1D16ED77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03:06</w:t>
      </w:r>
    </w:p>
    <w:p w14:paraId="13A0A90D" w14:textId="77777777" w:rsidR="005B2D36" w:rsidRDefault="002658EC">
      <w:pPr>
        <w:spacing w:after="0"/>
      </w:pPr>
      <w:r>
        <w:rPr>
          <w:rFonts w:ascii="Arial" w:hAnsi="Arial"/>
        </w:rPr>
        <w:t>How many people were on the boat?</w:t>
      </w:r>
    </w:p>
    <w:p w14:paraId="158221C1" w14:textId="77777777" w:rsidR="005B2D36" w:rsidRDefault="005B2D36">
      <w:pPr>
        <w:spacing w:after="0"/>
      </w:pPr>
    </w:p>
    <w:p w14:paraId="3C55AE46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03:08</w:t>
      </w:r>
    </w:p>
    <w:p w14:paraId="3E0B8002" w14:textId="77777777" w:rsidR="005B2D36" w:rsidRDefault="002658EC">
      <w:pPr>
        <w:spacing w:after="0"/>
      </w:pPr>
      <w:r>
        <w:rPr>
          <w:rFonts w:ascii="Arial" w:hAnsi="Arial"/>
        </w:rPr>
        <w:t>Just the two of us.</w:t>
      </w:r>
    </w:p>
    <w:p w14:paraId="5A3A98A1" w14:textId="77777777" w:rsidR="005B2D36" w:rsidRDefault="005B2D36">
      <w:pPr>
        <w:spacing w:after="0"/>
      </w:pPr>
    </w:p>
    <w:p w14:paraId="14FE3268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Una Walls  </w:t>
      </w:r>
      <w:r>
        <w:rPr>
          <w:rFonts w:ascii="Arial" w:hAnsi="Arial"/>
          <w:color w:val="5D7284"/>
        </w:rPr>
        <w:t>03:11</w:t>
      </w:r>
    </w:p>
    <w:p w14:paraId="76E0720E" w14:textId="77777777" w:rsidR="005B2D36" w:rsidRDefault="002658EC">
      <w:pPr>
        <w:spacing w:after="0"/>
      </w:pPr>
      <w:r>
        <w:rPr>
          <w:rFonts w:ascii="Arial" w:hAnsi="Arial"/>
        </w:rPr>
        <w:t>You were glad to see home that night.</w:t>
      </w:r>
    </w:p>
    <w:p w14:paraId="1B847EB8" w14:textId="77777777" w:rsidR="005B2D36" w:rsidRDefault="005B2D36">
      <w:pPr>
        <w:spacing w:after="0"/>
      </w:pPr>
    </w:p>
    <w:p w14:paraId="44FE2798" w14:textId="77777777" w:rsidR="005B2D36" w:rsidRDefault="002658EC">
      <w:pPr>
        <w:spacing w:after="0"/>
      </w:pPr>
      <w:r>
        <w:rPr>
          <w:rFonts w:ascii="Arial" w:hAnsi="Arial"/>
          <w:b/>
        </w:rPr>
        <w:t xml:space="preserve">Danny Cunningham  </w:t>
      </w:r>
      <w:r>
        <w:rPr>
          <w:rFonts w:ascii="Arial" w:hAnsi="Arial"/>
          <w:color w:val="5D7284"/>
        </w:rPr>
        <w:t>03:12</w:t>
      </w:r>
    </w:p>
    <w:p w14:paraId="6541C862" w14:textId="77777777" w:rsidR="005B2D36" w:rsidRDefault="002658EC">
      <w:pPr>
        <w:spacing w:after="0"/>
      </w:pPr>
      <w:r>
        <w:rPr>
          <w:rFonts w:ascii="Arial" w:hAnsi="Arial"/>
        </w:rPr>
        <w:t>Oh aye, I was glad to see home a whole lot of nights, that's about all I can tell you.</w:t>
      </w:r>
    </w:p>
    <w:sectPr w:rsidR="005B2D36" w:rsidSect="00226960">
      <w:headerReference w:type="default" r:id="rId8"/>
      <w:footerReference w:type="even" r:id="rId9"/>
      <w:footerReference w:type="default" r:id="rId10"/>
      <w:pgSz w:w="12240" w:h="15840"/>
      <w:pgMar w:top="1440" w:right="1080" w:bottom="14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3D1286" w14:textId="77777777" w:rsidR="00226960" w:rsidRDefault="00226960">
      <w:pPr>
        <w:spacing w:after="0" w:line="240" w:lineRule="auto"/>
      </w:pPr>
      <w:r>
        <w:separator/>
      </w:r>
    </w:p>
  </w:endnote>
  <w:endnote w:type="continuationSeparator" w:id="0">
    <w:p w14:paraId="3B660F74" w14:textId="77777777" w:rsidR="00226960" w:rsidRDefault="00226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1372650680"/>
      <w:docPartObj>
        <w:docPartGallery w:val="Page Numbers (Bottom of Page)"/>
        <w:docPartUnique/>
      </w:docPartObj>
    </w:sdtPr>
    <w:sdtContent>
      <w:p w14:paraId="4FC68EE6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37484424"/>
      <w:docPartObj>
        <w:docPartGallery w:val="Page Numbers (Bottom of Page)"/>
        <w:docPartUnique/>
      </w:docPartObj>
    </w:sdtPr>
    <w:sdtContent>
      <w:p w14:paraId="0F64F02A" w14:textId="77777777" w:rsidR="001216B9" w:rsidRDefault="001216B9" w:rsidP="00A7367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5E303C" w14:textId="77777777" w:rsidR="001216B9" w:rsidRDefault="00121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3146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3E1DD" w14:textId="07F58CA1" w:rsidR="0027007C" w:rsidRDefault="002700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14966" w14:textId="198C4976" w:rsidR="00930F33" w:rsidRPr="009C3AF0" w:rsidRDefault="00930F33">
    <w:pPr>
      <w:pStyle w:val="Footer"/>
      <w:rPr>
        <w:rFonts w:ascii="Arial" w:hAnsi="Arial" w:cs="Arial"/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8CBC25" w14:textId="77777777" w:rsidR="00226960" w:rsidRDefault="00226960">
      <w:pPr>
        <w:spacing w:after="0" w:line="240" w:lineRule="auto"/>
      </w:pPr>
      <w:r>
        <w:separator/>
      </w:r>
    </w:p>
  </w:footnote>
  <w:footnote w:type="continuationSeparator" w:id="0">
    <w:p w14:paraId="72DBD422" w14:textId="77777777" w:rsidR="00226960" w:rsidRDefault="00226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6FABC" w14:textId="41912C81" w:rsidR="0027007C" w:rsidRDefault="0027007C" w:rsidP="0027007C">
    <w:pPr>
      <w:pStyle w:val="Header"/>
      <w:jc w:val="center"/>
    </w:pPr>
    <w:r>
      <w:rPr>
        <w:noProof/>
      </w:rPr>
      <w:drawing>
        <wp:inline distT="0" distB="0" distL="0" distR="0" wp14:anchorId="79652827" wp14:editId="38C25176">
          <wp:extent cx="2161984" cy="581891"/>
          <wp:effectExtent l="0" t="0" r="0" b="8890"/>
          <wp:docPr id="1680900934" name="Picture 1" descr="A black and red text with red flowers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0900934" name="Picture 1" descr="A black and red text with red flowers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974" cy="58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5623093">
    <w:abstractNumId w:val="8"/>
  </w:num>
  <w:num w:numId="2" w16cid:durableId="1141537164">
    <w:abstractNumId w:val="6"/>
  </w:num>
  <w:num w:numId="3" w16cid:durableId="1899050323">
    <w:abstractNumId w:val="5"/>
  </w:num>
  <w:num w:numId="4" w16cid:durableId="1737312929">
    <w:abstractNumId w:val="4"/>
  </w:num>
  <w:num w:numId="5" w16cid:durableId="1909029880">
    <w:abstractNumId w:val="7"/>
  </w:num>
  <w:num w:numId="6" w16cid:durableId="1113087947">
    <w:abstractNumId w:val="3"/>
  </w:num>
  <w:num w:numId="7" w16cid:durableId="1590039435">
    <w:abstractNumId w:val="2"/>
  </w:num>
  <w:num w:numId="8" w16cid:durableId="422066125">
    <w:abstractNumId w:val="1"/>
  </w:num>
  <w:num w:numId="9" w16cid:durableId="115953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50A6B"/>
    <w:rsid w:val="0006063C"/>
    <w:rsid w:val="00066610"/>
    <w:rsid w:val="001216B9"/>
    <w:rsid w:val="0015074B"/>
    <w:rsid w:val="00226960"/>
    <w:rsid w:val="002658EC"/>
    <w:rsid w:val="0027007C"/>
    <w:rsid w:val="0029639D"/>
    <w:rsid w:val="00326F90"/>
    <w:rsid w:val="004A641F"/>
    <w:rsid w:val="004B593C"/>
    <w:rsid w:val="005B2D36"/>
    <w:rsid w:val="006E2A8C"/>
    <w:rsid w:val="007749AF"/>
    <w:rsid w:val="00794EBC"/>
    <w:rsid w:val="00930F33"/>
    <w:rsid w:val="009C3AF0"/>
    <w:rsid w:val="00A12EE5"/>
    <w:rsid w:val="00AA1D8D"/>
    <w:rsid w:val="00B47730"/>
    <w:rsid w:val="00BA4C2B"/>
    <w:rsid w:val="00BD0140"/>
    <w:rsid w:val="00C24502"/>
    <w:rsid w:val="00CB0664"/>
    <w:rsid w:val="00D57E81"/>
    <w:rsid w:val="00ED324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917B596"/>
  <w14:defaultImageDpi w14:val="300"/>
  <w15:docId w15:val="{BBBC883F-E58E-BB4C-A526-B24797FD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1216B9"/>
  </w:style>
  <w:style w:type="character" w:styleId="Hyperlink">
    <w:name w:val="Hyperlink"/>
    <w:basedOn w:val="DefaultParagraphFont"/>
    <w:uiPriority w:val="99"/>
    <w:unhideWhenUsed/>
    <w:rsid w:val="006E2A8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411EC8-F1B9-C84B-81E7-620E13BC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Info NI War Memorial</cp:lastModifiedBy>
  <cp:revision>2</cp:revision>
  <dcterms:created xsi:type="dcterms:W3CDTF">2024-03-01T11:47:00Z</dcterms:created>
  <dcterms:modified xsi:type="dcterms:W3CDTF">2024-03-01T11:47:00Z</dcterms:modified>
  <cp:category/>
</cp:coreProperties>
</file>