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A1A76F" w14:textId="77777777" w:rsidR="00930F33" w:rsidRDefault="00930F33">
      <w:pPr>
        <w:spacing w:after="0"/>
        <w:rPr>
          <w:lang w:eastAsia="zh-CN"/>
        </w:rPr>
      </w:pPr>
    </w:p>
    <w:p w14:paraId="78A14428" w14:textId="77777777" w:rsidR="0068366F" w:rsidRPr="004059CD" w:rsidRDefault="004059CD" w:rsidP="004059CD">
      <w:pPr>
        <w:jc w:val="center"/>
        <w:rPr>
          <w:b/>
          <w:bCs/>
          <w:sz w:val="28"/>
          <w:szCs w:val="28"/>
          <w:u w:val="single"/>
        </w:rPr>
      </w:pPr>
      <w:r w:rsidRPr="004059CD">
        <w:rPr>
          <w:rFonts w:ascii="Arial" w:hAnsi="Arial"/>
          <w:b/>
          <w:bCs/>
          <w:sz w:val="28"/>
          <w:szCs w:val="28"/>
          <w:u w:val="single"/>
        </w:rPr>
        <w:t>WM0819 Betty Cowan</w:t>
      </w:r>
    </w:p>
    <w:p w14:paraId="56EBCC15" w14:textId="77777777" w:rsidR="0068366F" w:rsidRDefault="004059CD">
      <w:pPr>
        <w:spacing w:before="440" w:after="0"/>
      </w:pPr>
      <w:r>
        <w:rPr>
          <w:rFonts w:ascii="Arial" w:hAnsi="Arial"/>
          <w:b/>
          <w:color w:val="4F6880"/>
        </w:rPr>
        <w:t>SPEAKERS</w:t>
      </w:r>
    </w:p>
    <w:p w14:paraId="2F01329F" w14:textId="77777777" w:rsidR="0068366F" w:rsidRDefault="004059CD">
      <w:r>
        <w:rPr>
          <w:rFonts w:ascii="Arial" w:hAnsi="Arial"/>
          <w:color w:val="4F6880"/>
        </w:rPr>
        <w:t>Una Walls, Betty Cowan</w:t>
      </w:r>
    </w:p>
    <w:p w14:paraId="5BFFD44D" w14:textId="77777777" w:rsidR="0068366F" w:rsidRDefault="0068366F">
      <w:pPr>
        <w:spacing w:after="0"/>
      </w:pPr>
    </w:p>
    <w:p w14:paraId="00808650" w14:textId="77777777" w:rsidR="0068366F" w:rsidRDefault="004059CD">
      <w:pPr>
        <w:spacing w:after="0"/>
      </w:pPr>
      <w:r>
        <w:rPr>
          <w:rFonts w:ascii="Arial" w:hAnsi="Arial"/>
          <w:b/>
        </w:rPr>
        <w:t xml:space="preserve">Betty Cowan  </w:t>
      </w:r>
      <w:r>
        <w:rPr>
          <w:rFonts w:ascii="Arial" w:hAnsi="Arial"/>
          <w:color w:val="5D7284"/>
        </w:rPr>
        <w:t>00:00</w:t>
      </w:r>
    </w:p>
    <w:p w14:paraId="5DAD5399" w14:textId="77777777" w:rsidR="0068366F" w:rsidRDefault="004059CD">
      <w:pPr>
        <w:spacing w:after="0"/>
      </w:pPr>
      <w:r>
        <w:rPr>
          <w:rFonts w:ascii="Arial" w:hAnsi="Arial"/>
        </w:rPr>
        <w:t>In Drumbo, in the ARP, we had two ambulances, and Drumbo sits on a hill and you could see Belfast all around and we heard...</w:t>
      </w:r>
    </w:p>
    <w:p w14:paraId="5D6CF8B0" w14:textId="77777777" w:rsidR="0068366F" w:rsidRDefault="0068366F">
      <w:pPr>
        <w:spacing w:after="0"/>
      </w:pPr>
    </w:p>
    <w:p w14:paraId="388D50A7" w14:textId="77777777" w:rsidR="0068366F" w:rsidRDefault="004059CD">
      <w:pPr>
        <w:spacing w:after="0"/>
      </w:pPr>
      <w:r>
        <w:rPr>
          <w:rFonts w:ascii="Arial" w:hAnsi="Arial"/>
          <w:b/>
        </w:rPr>
        <w:t xml:space="preserve">Betty Cowan  </w:t>
      </w:r>
      <w:r>
        <w:rPr>
          <w:rFonts w:ascii="Arial" w:hAnsi="Arial"/>
          <w:color w:val="5D7284"/>
        </w:rPr>
        <w:t>00:11</w:t>
      </w:r>
    </w:p>
    <w:p w14:paraId="205BF2E8" w14:textId="77777777" w:rsidR="0068366F" w:rsidRDefault="004059CD">
      <w:pPr>
        <w:spacing w:after="0"/>
      </w:pPr>
      <w:r>
        <w:rPr>
          <w:rFonts w:ascii="Arial" w:hAnsi="Arial"/>
        </w:rPr>
        <w:t xml:space="preserve">We were at an ARP gathering when the siren went, so, of course we all rushed out and we actually saw the bombs fall. </w:t>
      </w:r>
    </w:p>
    <w:p w14:paraId="028278C4" w14:textId="77777777" w:rsidR="0068366F" w:rsidRDefault="0068366F">
      <w:pPr>
        <w:spacing w:after="0"/>
      </w:pPr>
    </w:p>
    <w:p w14:paraId="625F9972" w14:textId="77777777" w:rsidR="0068366F" w:rsidRDefault="004059CD">
      <w:pPr>
        <w:spacing w:after="0"/>
      </w:pPr>
      <w:r>
        <w:rPr>
          <w:rFonts w:ascii="Arial" w:hAnsi="Arial"/>
          <w:b/>
        </w:rPr>
        <w:t xml:space="preserve">Betty Cowan  </w:t>
      </w:r>
      <w:r>
        <w:rPr>
          <w:rFonts w:ascii="Arial" w:hAnsi="Arial"/>
          <w:color w:val="5D7284"/>
        </w:rPr>
        <w:t>00:21</w:t>
      </w:r>
    </w:p>
    <w:p w14:paraId="088E84A2" w14:textId="77777777" w:rsidR="0068366F" w:rsidRDefault="004059CD">
      <w:pPr>
        <w:spacing w:after="0"/>
      </w:pPr>
      <w:r>
        <w:rPr>
          <w:rFonts w:ascii="Arial" w:hAnsi="Arial"/>
        </w:rPr>
        <w:t xml:space="preserve">We distinctly saw the bombs fall- it was so clear. </w:t>
      </w:r>
    </w:p>
    <w:p w14:paraId="5E82F9A4" w14:textId="77777777" w:rsidR="0068366F" w:rsidRDefault="0068366F">
      <w:pPr>
        <w:spacing w:after="0"/>
      </w:pPr>
    </w:p>
    <w:p w14:paraId="61AFEAA8" w14:textId="77777777" w:rsidR="0068366F" w:rsidRDefault="004059CD">
      <w:pPr>
        <w:spacing w:after="0"/>
      </w:pPr>
      <w:r>
        <w:rPr>
          <w:rFonts w:ascii="Arial" w:hAnsi="Arial"/>
          <w:b/>
        </w:rPr>
        <w:t xml:space="preserve">Betty Cowan  </w:t>
      </w:r>
      <w:r>
        <w:rPr>
          <w:rFonts w:ascii="Arial" w:hAnsi="Arial"/>
          <w:color w:val="5D7284"/>
        </w:rPr>
        <w:t>00:25</w:t>
      </w:r>
    </w:p>
    <w:p w14:paraId="34CA2651" w14:textId="77777777" w:rsidR="0068366F" w:rsidRDefault="004059CD">
      <w:pPr>
        <w:spacing w:after="0"/>
      </w:pPr>
      <w:r>
        <w:rPr>
          <w:rFonts w:ascii="Arial" w:hAnsi="Arial"/>
        </w:rPr>
        <w:t xml:space="preserve">And we didn't know what was going to happen. </w:t>
      </w:r>
    </w:p>
    <w:p w14:paraId="4A2CD1DC" w14:textId="77777777" w:rsidR="0068366F" w:rsidRDefault="0068366F">
      <w:pPr>
        <w:spacing w:after="0"/>
      </w:pPr>
    </w:p>
    <w:p w14:paraId="347BB5FF" w14:textId="77777777" w:rsidR="0068366F" w:rsidRDefault="004059CD">
      <w:pPr>
        <w:spacing w:after="0"/>
      </w:pPr>
      <w:r>
        <w:rPr>
          <w:rFonts w:ascii="Arial" w:hAnsi="Arial"/>
          <w:b/>
        </w:rPr>
        <w:t xml:space="preserve">Betty Cowan  </w:t>
      </w:r>
      <w:r>
        <w:rPr>
          <w:rFonts w:ascii="Arial" w:hAnsi="Arial"/>
          <w:color w:val="5D7284"/>
        </w:rPr>
        <w:t>00:27</w:t>
      </w:r>
    </w:p>
    <w:p w14:paraId="0901BFA6" w14:textId="77777777" w:rsidR="0068366F" w:rsidRDefault="004059CD">
      <w:pPr>
        <w:spacing w:after="0"/>
      </w:pPr>
      <w:r>
        <w:rPr>
          <w:rFonts w:ascii="Arial" w:hAnsi="Arial"/>
        </w:rPr>
        <w:t>And there was no telephone in the hall, but the... the shop in the village, I think there was an arrangement made that they would phone him, so they must have phoned him.</w:t>
      </w:r>
    </w:p>
    <w:p w14:paraId="2321E5C6" w14:textId="77777777" w:rsidR="0068366F" w:rsidRDefault="0068366F">
      <w:pPr>
        <w:spacing w:after="0"/>
      </w:pPr>
    </w:p>
    <w:p w14:paraId="6678A5AF" w14:textId="77777777" w:rsidR="0068366F" w:rsidRDefault="004059CD">
      <w:pPr>
        <w:spacing w:after="0"/>
      </w:pPr>
      <w:r>
        <w:rPr>
          <w:rFonts w:ascii="Arial" w:hAnsi="Arial"/>
          <w:b/>
        </w:rPr>
        <w:t xml:space="preserve">Betty Cowan  </w:t>
      </w:r>
      <w:r>
        <w:rPr>
          <w:rFonts w:ascii="Arial" w:hAnsi="Arial"/>
          <w:color w:val="5D7284"/>
        </w:rPr>
        <w:t>00:39</w:t>
      </w:r>
    </w:p>
    <w:p w14:paraId="3D7912BA" w14:textId="77777777" w:rsidR="0068366F" w:rsidRDefault="004059CD">
      <w:pPr>
        <w:spacing w:after="0"/>
      </w:pPr>
      <w:r>
        <w:rPr>
          <w:rFonts w:ascii="Arial" w:hAnsi="Arial"/>
        </w:rPr>
        <w:t xml:space="preserve"> Then my husband drove one of the ambulances and then there was another girl from </w:t>
      </w:r>
      <w:proofErr w:type="spellStart"/>
      <w:r>
        <w:rPr>
          <w:rFonts w:ascii="Arial" w:hAnsi="Arial"/>
        </w:rPr>
        <w:t>Hillhall</w:t>
      </w:r>
      <w:proofErr w:type="spellEnd"/>
      <w:r>
        <w:rPr>
          <w:rFonts w:ascii="Arial" w:hAnsi="Arial"/>
        </w:rPr>
        <w:t xml:space="preserve"> and she drove the other one and they set off.</w:t>
      </w:r>
    </w:p>
    <w:p w14:paraId="68D02F7A" w14:textId="77777777" w:rsidR="0068366F" w:rsidRDefault="0068366F">
      <w:pPr>
        <w:spacing w:after="0"/>
      </w:pPr>
    </w:p>
    <w:p w14:paraId="15BA4738" w14:textId="77777777" w:rsidR="0068366F" w:rsidRDefault="004059CD">
      <w:pPr>
        <w:spacing w:after="0"/>
      </w:pPr>
      <w:r>
        <w:rPr>
          <w:rFonts w:ascii="Arial" w:hAnsi="Arial"/>
          <w:b/>
        </w:rPr>
        <w:t xml:space="preserve">Betty Cowan  </w:t>
      </w:r>
      <w:r>
        <w:rPr>
          <w:rFonts w:ascii="Arial" w:hAnsi="Arial"/>
          <w:color w:val="5D7284"/>
        </w:rPr>
        <w:t>00:48</w:t>
      </w:r>
    </w:p>
    <w:p w14:paraId="264AF867" w14:textId="77777777" w:rsidR="0068366F" w:rsidRDefault="004059CD">
      <w:pPr>
        <w:spacing w:after="0"/>
      </w:pPr>
      <w:r>
        <w:rPr>
          <w:rFonts w:ascii="Arial" w:hAnsi="Arial"/>
        </w:rPr>
        <w:t xml:space="preserve"> They were to meet somewhere about the Malone Road, I don't know exactly where. </w:t>
      </w:r>
    </w:p>
    <w:p w14:paraId="25283EB8" w14:textId="77777777" w:rsidR="0068366F" w:rsidRDefault="0068366F">
      <w:pPr>
        <w:spacing w:after="0"/>
      </w:pPr>
    </w:p>
    <w:p w14:paraId="13FACE45" w14:textId="77777777" w:rsidR="0068366F" w:rsidRDefault="004059CD">
      <w:pPr>
        <w:spacing w:after="0"/>
      </w:pPr>
      <w:r>
        <w:rPr>
          <w:rFonts w:ascii="Arial" w:hAnsi="Arial"/>
          <w:b/>
        </w:rPr>
        <w:t xml:space="preserve">Betty Cowan  </w:t>
      </w:r>
      <w:r>
        <w:rPr>
          <w:rFonts w:ascii="Arial" w:hAnsi="Arial"/>
          <w:color w:val="5D7284"/>
        </w:rPr>
        <w:t>00:54</w:t>
      </w:r>
    </w:p>
    <w:p w14:paraId="17C7F41A" w14:textId="77777777" w:rsidR="0068366F" w:rsidRDefault="004059CD">
      <w:pPr>
        <w:spacing w:after="0"/>
      </w:pPr>
      <w:r>
        <w:rPr>
          <w:rFonts w:ascii="Arial" w:hAnsi="Arial"/>
        </w:rPr>
        <w:t xml:space="preserve">Well then... they weren't actually sent into the middle of the bombing, they really helped more getting people injured and people, getting people out of Belfast, you know. </w:t>
      </w:r>
    </w:p>
    <w:p w14:paraId="6CEC4469" w14:textId="77777777" w:rsidR="0068366F" w:rsidRDefault="0068366F">
      <w:pPr>
        <w:spacing w:after="0"/>
      </w:pPr>
    </w:p>
    <w:p w14:paraId="3F096E79" w14:textId="77777777" w:rsidR="0068366F" w:rsidRDefault="004059CD">
      <w:pPr>
        <w:spacing w:after="0"/>
      </w:pPr>
      <w:r>
        <w:rPr>
          <w:rFonts w:ascii="Arial" w:hAnsi="Arial"/>
          <w:b/>
        </w:rPr>
        <w:t xml:space="preserve">Betty Cowan  </w:t>
      </w:r>
      <w:r>
        <w:rPr>
          <w:rFonts w:ascii="Arial" w:hAnsi="Arial"/>
          <w:color w:val="5D7284"/>
        </w:rPr>
        <w:t>01:09</w:t>
      </w:r>
    </w:p>
    <w:p w14:paraId="67DFFB63" w14:textId="15025F92" w:rsidR="0068366F" w:rsidRDefault="004059CD">
      <w:pPr>
        <w:spacing w:after="0"/>
      </w:pPr>
      <w:r>
        <w:rPr>
          <w:rFonts w:ascii="Arial" w:hAnsi="Arial"/>
        </w:rPr>
        <w:t xml:space="preserve">I can tell you that that we actually witness the bombs and if you're up at Drumbo now, it's like a </w:t>
      </w:r>
      <w:r w:rsidR="00A9663D">
        <w:rPr>
          <w:rFonts w:ascii="Arial" w:hAnsi="Arial"/>
        </w:rPr>
        <w:t>fairyland</w:t>
      </w:r>
      <w:r>
        <w:rPr>
          <w:rFonts w:ascii="Arial" w:hAnsi="Arial"/>
        </w:rPr>
        <w:t xml:space="preserve"> when you look over Belfast, right round to Dunmurry and Lisburn, its all now, the whole place.</w:t>
      </w:r>
    </w:p>
    <w:p w14:paraId="16BBE03B" w14:textId="77777777" w:rsidR="0068366F" w:rsidRDefault="0068366F">
      <w:pPr>
        <w:spacing w:after="0"/>
      </w:pPr>
    </w:p>
    <w:p w14:paraId="4095F40D" w14:textId="77777777" w:rsidR="0068366F" w:rsidRDefault="004059CD">
      <w:pPr>
        <w:spacing w:after="0"/>
      </w:pPr>
      <w:r>
        <w:rPr>
          <w:rFonts w:ascii="Arial" w:hAnsi="Arial"/>
          <w:b/>
        </w:rPr>
        <w:t xml:space="preserve">Una Walls  </w:t>
      </w:r>
      <w:r>
        <w:rPr>
          <w:rFonts w:ascii="Arial" w:hAnsi="Arial"/>
          <w:color w:val="5D7284"/>
        </w:rPr>
        <w:t>01:23</w:t>
      </w:r>
    </w:p>
    <w:p w14:paraId="53C06E8A" w14:textId="77777777" w:rsidR="0068366F" w:rsidRDefault="004059CD">
      <w:pPr>
        <w:spacing w:after="0"/>
      </w:pPr>
      <w:r>
        <w:rPr>
          <w:rFonts w:ascii="Arial" w:hAnsi="Arial"/>
        </w:rPr>
        <w:t>How did you feel when you saw the bombs?</w:t>
      </w:r>
    </w:p>
    <w:p w14:paraId="185D797B" w14:textId="77777777" w:rsidR="0068366F" w:rsidRDefault="0068366F">
      <w:pPr>
        <w:spacing w:after="0"/>
      </w:pPr>
    </w:p>
    <w:p w14:paraId="550A12E3" w14:textId="77777777" w:rsidR="0068366F" w:rsidRDefault="004059CD">
      <w:pPr>
        <w:spacing w:after="0"/>
      </w:pPr>
      <w:r>
        <w:rPr>
          <w:rFonts w:ascii="Arial" w:hAnsi="Arial"/>
          <w:b/>
        </w:rPr>
        <w:lastRenderedPageBreak/>
        <w:t xml:space="preserve">Betty Cowan  </w:t>
      </w:r>
      <w:r>
        <w:rPr>
          <w:rFonts w:ascii="Arial" w:hAnsi="Arial"/>
          <w:color w:val="5D7284"/>
        </w:rPr>
        <w:t>01:26</w:t>
      </w:r>
    </w:p>
    <w:p w14:paraId="7E8378EF" w14:textId="77777777" w:rsidR="0068366F" w:rsidRDefault="004059CD">
      <w:pPr>
        <w:spacing w:after="0"/>
      </w:pPr>
      <w:r>
        <w:rPr>
          <w:rFonts w:ascii="Arial" w:hAnsi="Arial"/>
        </w:rPr>
        <w:t>Oh terribly frightened, I can remember being very frightened and I wasn't...</w:t>
      </w:r>
    </w:p>
    <w:p w14:paraId="14C36D4D" w14:textId="77777777" w:rsidR="0068366F" w:rsidRDefault="0068366F">
      <w:pPr>
        <w:spacing w:after="0"/>
      </w:pPr>
    </w:p>
    <w:p w14:paraId="2844DBD8" w14:textId="77777777" w:rsidR="0068366F" w:rsidRDefault="004059CD">
      <w:pPr>
        <w:spacing w:after="0"/>
      </w:pPr>
      <w:r>
        <w:rPr>
          <w:rFonts w:ascii="Arial" w:hAnsi="Arial"/>
          <w:b/>
        </w:rPr>
        <w:t xml:space="preserve">Betty Cowan  </w:t>
      </w:r>
      <w:r>
        <w:rPr>
          <w:rFonts w:ascii="Arial" w:hAnsi="Arial"/>
          <w:color w:val="5D7284"/>
        </w:rPr>
        <w:t>01:33</w:t>
      </w:r>
    </w:p>
    <w:p w14:paraId="74B2C223" w14:textId="77777777" w:rsidR="0068366F" w:rsidRDefault="004059CD">
      <w:pPr>
        <w:spacing w:after="0"/>
      </w:pPr>
      <w:r>
        <w:rPr>
          <w:rFonts w:ascii="Arial" w:hAnsi="Arial"/>
        </w:rPr>
        <w:t xml:space="preserve"> didn't live so far from the hall and when I had the opportunity.</w:t>
      </w:r>
    </w:p>
    <w:p w14:paraId="08CE9C4C" w14:textId="77777777" w:rsidR="0068366F" w:rsidRDefault="0068366F">
      <w:pPr>
        <w:spacing w:after="0"/>
      </w:pPr>
    </w:p>
    <w:p w14:paraId="794ED284" w14:textId="77777777" w:rsidR="0068366F" w:rsidRDefault="004059CD">
      <w:pPr>
        <w:spacing w:after="0"/>
      </w:pPr>
      <w:r>
        <w:rPr>
          <w:rFonts w:ascii="Arial" w:hAnsi="Arial"/>
          <w:b/>
        </w:rPr>
        <w:t xml:space="preserve">Betty Cowan  </w:t>
      </w:r>
      <w:r>
        <w:rPr>
          <w:rFonts w:ascii="Arial" w:hAnsi="Arial"/>
          <w:color w:val="5D7284"/>
        </w:rPr>
        <w:t>01:38</w:t>
      </w:r>
    </w:p>
    <w:p w14:paraId="5FEF1A05" w14:textId="77777777" w:rsidR="0068366F" w:rsidRDefault="004059CD">
      <w:pPr>
        <w:spacing w:after="0"/>
      </w:pPr>
      <w:r>
        <w:rPr>
          <w:rFonts w:ascii="Arial" w:hAnsi="Arial"/>
        </w:rPr>
        <w:t xml:space="preserve"> I remember running home to tell my mother and father and I can and then I went back, because we didn't know what we would be asked to do, really.</w:t>
      </w:r>
    </w:p>
    <w:p w14:paraId="72C62C9F" w14:textId="77777777" w:rsidR="0068366F" w:rsidRDefault="0068366F">
      <w:pPr>
        <w:spacing w:after="0"/>
      </w:pPr>
    </w:p>
    <w:p w14:paraId="37AAC4CD" w14:textId="77777777" w:rsidR="0068366F" w:rsidRDefault="004059CD">
      <w:pPr>
        <w:spacing w:after="0"/>
      </w:pPr>
      <w:r>
        <w:rPr>
          <w:rFonts w:ascii="Arial" w:hAnsi="Arial"/>
          <w:b/>
        </w:rPr>
        <w:t xml:space="preserve">Una Walls  </w:t>
      </w:r>
      <w:r>
        <w:rPr>
          <w:rFonts w:ascii="Arial" w:hAnsi="Arial"/>
          <w:color w:val="5D7284"/>
        </w:rPr>
        <w:t>01:48</w:t>
      </w:r>
    </w:p>
    <w:p w14:paraId="2D4CBBD3" w14:textId="77777777" w:rsidR="0068366F" w:rsidRDefault="004059CD">
      <w:pPr>
        <w:spacing w:after="0"/>
      </w:pPr>
      <w:proofErr w:type="spellStart"/>
      <w:r>
        <w:rPr>
          <w:rFonts w:ascii="Arial" w:hAnsi="Arial"/>
        </w:rPr>
        <w:t>Mhmm</w:t>
      </w:r>
      <w:proofErr w:type="spellEnd"/>
      <w:r>
        <w:rPr>
          <w:rFonts w:ascii="Arial" w:hAnsi="Arial"/>
        </w:rPr>
        <w:t>.</w:t>
      </w:r>
    </w:p>
    <w:p w14:paraId="73CE4ED6" w14:textId="77777777" w:rsidR="0068366F" w:rsidRDefault="0068366F">
      <w:pPr>
        <w:spacing w:after="0"/>
      </w:pPr>
    </w:p>
    <w:p w14:paraId="4CB368FE" w14:textId="77777777" w:rsidR="0068366F" w:rsidRDefault="004059CD">
      <w:pPr>
        <w:spacing w:after="0"/>
      </w:pPr>
      <w:r>
        <w:rPr>
          <w:rFonts w:ascii="Arial" w:hAnsi="Arial"/>
          <w:b/>
        </w:rPr>
        <w:t xml:space="preserve">Betty Cowan  </w:t>
      </w:r>
      <w:r>
        <w:rPr>
          <w:rFonts w:ascii="Arial" w:hAnsi="Arial"/>
          <w:color w:val="5D7284"/>
        </w:rPr>
        <w:t>01:49</w:t>
      </w:r>
    </w:p>
    <w:p w14:paraId="19CFBEDA" w14:textId="77777777" w:rsidR="0068366F" w:rsidRDefault="004059CD">
      <w:pPr>
        <w:spacing w:after="0"/>
      </w:pPr>
      <w:r>
        <w:rPr>
          <w:rFonts w:ascii="Arial" w:hAnsi="Arial"/>
        </w:rPr>
        <w:t>We were there and they knew we were there and they could come, it was really after they got Belfast sorted out, that then they asked us you see.</w:t>
      </w:r>
    </w:p>
    <w:p w14:paraId="51D97E39" w14:textId="77777777" w:rsidR="0068366F" w:rsidRDefault="0068366F">
      <w:pPr>
        <w:spacing w:after="0"/>
      </w:pPr>
    </w:p>
    <w:p w14:paraId="1FCC200F" w14:textId="77777777" w:rsidR="0068366F" w:rsidRDefault="004059CD">
      <w:pPr>
        <w:spacing w:after="0"/>
      </w:pPr>
      <w:r>
        <w:rPr>
          <w:rFonts w:ascii="Arial" w:hAnsi="Arial"/>
          <w:b/>
        </w:rPr>
        <w:t xml:space="preserve">Una Walls  </w:t>
      </w:r>
      <w:r>
        <w:rPr>
          <w:rFonts w:ascii="Arial" w:hAnsi="Arial"/>
          <w:color w:val="5D7284"/>
        </w:rPr>
        <w:t>02:01</w:t>
      </w:r>
    </w:p>
    <w:p w14:paraId="74F6A0A2" w14:textId="77777777" w:rsidR="0068366F" w:rsidRDefault="004059CD">
      <w:pPr>
        <w:spacing w:after="0"/>
      </w:pPr>
      <w:r>
        <w:rPr>
          <w:rFonts w:ascii="Arial" w:hAnsi="Arial"/>
        </w:rPr>
        <w:t>When you saw the bombs falling, what did you see after that? Did you see the fires?</w:t>
      </w:r>
    </w:p>
    <w:p w14:paraId="347D681B" w14:textId="77777777" w:rsidR="0068366F" w:rsidRDefault="0068366F">
      <w:pPr>
        <w:spacing w:after="0"/>
      </w:pPr>
    </w:p>
    <w:p w14:paraId="4A0F9406" w14:textId="77777777" w:rsidR="0068366F" w:rsidRDefault="004059CD">
      <w:pPr>
        <w:spacing w:after="0"/>
      </w:pPr>
      <w:r>
        <w:rPr>
          <w:rFonts w:ascii="Arial" w:hAnsi="Arial"/>
          <w:b/>
        </w:rPr>
        <w:t xml:space="preserve">Betty Cowan  </w:t>
      </w:r>
      <w:r>
        <w:rPr>
          <w:rFonts w:ascii="Arial" w:hAnsi="Arial"/>
          <w:color w:val="5D7284"/>
        </w:rPr>
        <w:t>02:06</w:t>
      </w:r>
    </w:p>
    <w:p w14:paraId="52AE7735" w14:textId="77777777" w:rsidR="0068366F" w:rsidRDefault="004059CD">
      <w:pPr>
        <w:spacing w:after="0"/>
      </w:pPr>
      <w:r>
        <w:rPr>
          <w:rFonts w:ascii="Arial" w:hAnsi="Arial"/>
        </w:rPr>
        <w:t xml:space="preserve"> Yes and the big bangs you know, and then fires, you could see fires yes. </w:t>
      </w:r>
    </w:p>
    <w:p w14:paraId="0A1FFB9B" w14:textId="77777777" w:rsidR="0068366F" w:rsidRDefault="0068366F">
      <w:pPr>
        <w:spacing w:after="0"/>
      </w:pPr>
    </w:p>
    <w:p w14:paraId="08042A80" w14:textId="77777777" w:rsidR="0068366F" w:rsidRDefault="004059CD">
      <w:pPr>
        <w:spacing w:after="0"/>
      </w:pPr>
      <w:r>
        <w:rPr>
          <w:rFonts w:ascii="Arial" w:hAnsi="Arial"/>
          <w:b/>
        </w:rPr>
        <w:t xml:space="preserve">Betty Cowan  </w:t>
      </w:r>
      <w:r>
        <w:rPr>
          <w:rFonts w:ascii="Arial" w:hAnsi="Arial"/>
          <w:color w:val="5D7284"/>
        </w:rPr>
        <w:t>02:12</w:t>
      </w:r>
    </w:p>
    <w:p w14:paraId="22DF2507" w14:textId="77777777" w:rsidR="0068366F" w:rsidRDefault="004059CD">
      <w:pPr>
        <w:spacing w:after="0"/>
      </w:pPr>
      <w:r>
        <w:rPr>
          <w:rFonts w:ascii="Arial" w:hAnsi="Arial"/>
        </w:rPr>
        <w:t xml:space="preserve">Oh, it was terrible. It was very, very frightening. </w:t>
      </w:r>
    </w:p>
    <w:p w14:paraId="659C3DAE" w14:textId="77777777" w:rsidR="0068366F" w:rsidRDefault="0068366F">
      <w:pPr>
        <w:spacing w:after="0"/>
      </w:pPr>
    </w:p>
    <w:p w14:paraId="35F728A2" w14:textId="77777777" w:rsidR="0068366F" w:rsidRDefault="004059CD">
      <w:pPr>
        <w:spacing w:after="0"/>
      </w:pPr>
      <w:r>
        <w:rPr>
          <w:rFonts w:ascii="Arial" w:hAnsi="Arial"/>
          <w:b/>
        </w:rPr>
        <w:t xml:space="preserve">Betty Cowan  </w:t>
      </w:r>
      <w:r>
        <w:rPr>
          <w:rFonts w:ascii="Arial" w:hAnsi="Arial"/>
          <w:color w:val="5D7284"/>
        </w:rPr>
        <w:t>02:16</w:t>
      </w:r>
    </w:p>
    <w:p w14:paraId="65DEA252" w14:textId="77777777" w:rsidR="0068366F" w:rsidRDefault="004059CD">
      <w:pPr>
        <w:spacing w:after="0"/>
      </w:pPr>
      <w:r>
        <w:rPr>
          <w:rFonts w:ascii="Arial" w:hAnsi="Arial"/>
        </w:rPr>
        <w:t xml:space="preserve">I mean, we could hear the planes. </w:t>
      </w:r>
    </w:p>
    <w:p w14:paraId="29060AF8" w14:textId="77777777" w:rsidR="0068366F" w:rsidRDefault="0068366F">
      <w:pPr>
        <w:spacing w:after="0"/>
      </w:pPr>
    </w:p>
    <w:p w14:paraId="67DF8423" w14:textId="77777777" w:rsidR="0068366F" w:rsidRDefault="004059CD">
      <w:pPr>
        <w:spacing w:after="0"/>
      </w:pPr>
      <w:r>
        <w:rPr>
          <w:rFonts w:ascii="Arial" w:hAnsi="Arial"/>
          <w:b/>
        </w:rPr>
        <w:t xml:space="preserve">Betty Cowan  </w:t>
      </w:r>
      <w:r>
        <w:rPr>
          <w:rFonts w:ascii="Arial" w:hAnsi="Arial"/>
          <w:color w:val="5D7284"/>
        </w:rPr>
        <w:t>02:18</w:t>
      </w:r>
    </w:p>
    <w:p w14:paraId="04DD2DD3" w14:textId="77777777" w:rsidR="0068366F" w:rsidRDefault="004059CD">
      <w:pPr>
        <w:spacing w:after="0"/>
      </w:pPr>
      <w:r>
        <w:rPr>
          <w:rFonts w:ascii="Arial" w:hAnsi="Arial"/>
        </w:rPr>
        <w:t xml:space="preserve">Not to my knowledge did they come over, they must have come in from the sea, you know, over the Lagan you know that because we could hear oh it all the time. </w:t>
      </w:r>
    </w:p>
    <w:p w14:paraId="3433BBD7" w14:textId="77777777" w:rsidR="0068366F" w:rsidRDefault="0068366F">
      <w:pPr>
        <w:spacing w:after="0"/>
      </w:pPr>
    </w:p>
    <w:p w14:paraId="3FB9E5D2" w14:textId="77777777" w:rsidR="0068366F" w:rsidRDefault="004059CD">
      <w:pPr>
        <w:spacing w:after="0"/>
      </w:pPr>
      <w:r>
        <w:rPr>
          <w:rFonts w:ascii="Arial" w:hAnsi="Arial"/>
          <w:b/>
        </w:rPr>
        <w:t xml:space="preserve">Betty Cowan  </w:t>
      </w:r>
      <w:r>
        <w:rPr>
          <w:rFonts w:ascii="Arial" w:hAnsi="Arial"/>
          <w:color w:val="5D7284"/>
        </w:rPr>
        <w:t>02:31</w:t>
      </w:r>
    </w:p>
    <w:p w14:paraId="59B28467" w14:textId="77777777" w:rsidR="0068366F" w:rsidRDefault="004059CD">
      <w:pPr>
        <w:spacing w:after="0"/>
      </w:pPr>
      <w:r>
        <w:rPr>
          <w:rFonts w:ascii="Arial" w:hAnsi="Arial"/>
        </w:rPr>
        <w:t xml:space="preserve">But we heard them at different times, but we didn't know... it didn't stop them. </w:t>
      </w:r>
    </w:p>
    <w:p w14:paraId="308E3876" w14:textId="77777777" w:rsidR="0068366F" w:rsidRDefault="0068366F">
      <w:pPr>
        <w:spacing w:after="0"/>
      </w:pPr>
    </w:p>
    <w:p w14:paraId="5B18E6ED" w14:textId="77777777" w:rsidR="0068366F" w:rsidRDefault="004059CD">
      <w:pPr>
        <w:spacing w:after="0"/>
      </w:pPr>
      <w:r>
        <w:rPr>
          <w:rFonts w:ascii="Arial" w:hAnsi="Arial"/>
          <w:b/>
        </w:rPr>
        <w:t xml:space="preserve">Betty Cowan  </w:t>
      </w:r>
      <w:r>
        <w:rPr>
          <w:rFonts w:ascii="Arial" w:hAnsi="Arial"/>
          <w:color w:val="5D7284"/>
        </w:rPr>
        <w:t>02:36</w:t>
      </w:r>
    </w:p>
    <w:p w14:paraId="655FE6B1" w14:textId="77777777" w:rsidR="0068366F" w:rsidRDefault="004059CD">
      <w:pPr>
        <w:spacing w:after="0"/>
      </w:pPr>
      <w:r>
        <w:rPr>
          <w:rFonts w:ascii="Arial" w:hAnsi="Arial"/>
        </w:rPr>
        <w:t>These planes you would always afraid, when you heard a plane, whether it was our own or what you know.</w:t>
      </w:r>
    </w:p>
    <w:p w14:paraId="2B21F0EA" w14:textId="77777777" w:rsidR="0068366F" w:rsidRDefault="0068366F">
      <w:pPr>
        <w:spacing w:after="0"/>
      </w:pPr>
    </w:p>
    <w:p w14:paraId="502407F7" w14:textId="77777777" w:rsidR="0068366F" w:rsidRDefault="004059CD">
      <w:pPr>
        <w:spacing w:after="0"/>
      </w:pPr>
      <w:r>
        <w:rPr>
          <w:rFonts w:ascii="Arial" w:hAnsi="Arial"/>
          <w:b/>
        </w:rPr>
        <w:t xml:space="preserve">Una Walls  </w:t>
      </w:r>
      <w:r>
        <w:rPr>
          <w:rFonts w:ascii="Arial" w:hAnsi="Arial"/>
          <w:color w:val="5D7284"/>
        </w:rPr>
        <w:t>02:42</w:t>
      </w:r>
    </w:p>
    <w:p w14:paraId="11526919" w14:textId="77777777" w:rsidR="0068366F" w:rsidRDefault="004059CD">
      <w:pPr>
        <w:spacing w:after="0"/>
      </w:pPr>
      <w:r>
        <w:rPr>
          <w:rFonts w:ascii="Arial" w:hAnsi="Arial"/>
        </w:rPr>
        <w:t>Where there shelters in Drumbo? Air raid shelters?</w:t>
      </w:r>
    </w:p>
    <w:p w14:paraId="219699CF" w14:textId="77777777" w:rsidR="0068366F" w:rsidRDefault="0068366F">
      <w:pPr>
        <w:spacing w:after="0"/>
      </w:pPr>
    </w:p>
    <w:p w14:paraId="5BE8C2D3" w14:textId="77777777" w:rsidR="004059CD" w:rsidRDefault="004059CD">
      <w:pPr>
        <w:spacing w:after="0"/>
      </w:pPr>
    </w:p>
    <w:p w14:paraId="299756BE" w14:textId="77777777" w:rsidR="0068366F" w:rsidRDefault="004059CD">
      <w:pPr>
        <w:spacing w:after="0"/>
      </w:pPr>
      <w:r>
        <w:rPr>
          <w:rFonts w:ascii="Arial" w:hAnsi="Arial"/>
          <w:b/>
        </w:rPr>
        <w:t xml:space="preserve">Betty Cowan  </w:t>
      </w:r>
      <w:r>
        <w:rPr>
          <w:rFonts w:ascii="Arial" w:hAnsi="Arial"/>
          <w:color w:val="5D7284"/>
        </w:rPr>
        <w:t>02:46</w:t>
      </w:r>
    </w:p>
    <w:p w14:paraId="2DE787DF" w14:textId="77777777" w:rsidR="0068366F" w:rsidRDefault="004059CD">
      <w:pPr>
        <w:spacing w:after="0"/>
      </w:pPr>
      <w:r>
        <w:rPr>
          <w:rFonts w:ascii="Arial" w:hAnsi="Arial"/>
        </w:rPr>
        <w:t>No I didn't, there was no air raid shelter in Drumbo, but there was air raid shelters at different places, you know.</w:t>
      </w:r>
    </w:p>
    <w:p w14:paraId="26544F7A" w14:textId="77777777" w:rsidR="0068366F" w:rsidRDefault="0068366F">
      <w:pPr>
        <w:spacing w:after="0"/>
      </w:pPr>
    </w:p>
    <w:p w14:paraId="0B79D084" w14:textId="77777777" w:rsidR="0068366F" w:rsidRDefault="004059CD">
      <w:pPr>
        <w:spacing w:after="0"/>
      </w:pPr>
      <w:r>
        <w:rPr>
          <w:rFonts w:ascii="Arial" w:hAnsi="Arial"/>
          <w:b/>
        </w:rPr>
        <w:t xml:space="preserve">Betty Cowan  </w:t>
      </w:r>
      <w:r>
        <w:rPr>
          <w:rFonts w:ascii="Arial" w:hAnsi="Arial"/>
          <w:color w:val="5D7284"/>
        </w:rPr>
        <w:t>02:55</w:t>
      </w:r>
    </w:p>
    <w:p w14:paraId="5B411F95" w14:textId="77777777" w:rsidR="0068366F" w:rsidRDefault="004059CD">
      <w:pPr>
        <w:spacing w:after="0"/>
      </w:pPr>
      <w:r>
        <w:rPr>
          <w:rFonts w:ascii="Arial" w:hAnsi="Arial"/>
        </w:rPr>
        <w:t xml:space="preserve"> But do you see there had been before that, the sirens would have gone off and then there was nothing you see. </w:t>
      </w:r>
    </w:p>
    <w:p w14:paraId="6C6589D7" w14:textId="77777777" w:rsidR="0068366F" w:rsidRDefault="0068366F">
      <w:pPr>
        <w:spacing w:after="0"/>
      </w:pPr>
    </w:p>
    <w:p w14:paraId="0E6600D5" w14:textId="77777777" w:rsidR="0068366F" w:rsidRDefault="004059CD">
      <w:pPr>
        <w:spacing w:after="0"/>
      </w:pPr>
      <w:r>
        <w:rPr>
          <w:rFonts w:ascii="Arial" w:hAnsi="Arial"/>
          <w:b/>
        </w:rPr>
        <w:t xml:space="preserve">Betty Cowan  </w:t>
      </w:r>
      <w:r>
        <w:rPr>
          <w:rFonts w:ascii="Arial" w:hAnsi="Arial"/>
          <w:color w:val="5D7284"/>
        </w:rPr>
        <w:t>03:04</w:t>
      </w:r>
    </w:p>
    <w:p w14:paraId="7A3AAB70" w14:textId="77777777" w:rsidR="0068366F" w:rsidRDefault="004059CD">
      <w:pPr>
        <w:spacing w:after="0"/>
      </w:pPr>
      <w:r>
        <w:rPr>
          <w:rFonts w:ascii="Arial" w:hAnsi="Arial"/>
        </w:rPr>
        <w:t>And I think the people of Belfast didn't... when the sirens went, they didn't take an awful lot of heed.</w:t>
      </w:r>
    </w:p>
    <w:p w14:paraId="37CFF381" w14:textId="77777777" w:rsidR="0068366F" w:rsidRDefault="0068366F">
      <w:pPr>
        <w:spacing w:after="0"/>
      </w:pPr>
    </w:p>
    <w:p w14:paraId="3FBD739B" w14:textId="77777777" w:rsidR="0068366F" w:rsidRDefault="004059CD">
      <w:pPr>
        <w:spacing w:after="0"/>
      </w:pPr>
      <w:r>
        <w:rPr>
          <w:rFonts w:ascii="Arial" w:hAnsi="Arial"/>
          <w:b/>
        </w:rPr>
        <w:t xml:space="preserve">Betty Cowan  </w:t>
      </w:r>
      <w:r>
        <w:rPr>
          <w:rFonts w:ascii="Arial" w:hAnsi="Arial"/>
          <w:color w:val="5D7284"/>
        </w:rPr>
        <w:t>03:12</w:t>
      </w:r>
    </w:p>
    <w:p w14:paraId="6208CFAF" w14:textId="77777777" w:rsidR="0068366F" w:rsidRDefault="004059CD">
      <w:pPr>
        <w:spacing w:after="0"/>
      </w:pPr>
      <w:r>
        <w:rPr>
          <w:rFonts w:ascii="Arial" w:hAnsi="Arial"/>
        </w:rPr>
        <w:t xml:space="preserve"> I would think that that was the worst thing that they should have gone to the shelters, but because they were used with that you know, and not.</w:t>
      </w:r>
    </w:p>
    <w:p w14:paraId="07144644" w14:textId="77777777" w:rsidR="0068366F" w:rsidRDefault="0068366F">
      <w:pPr>
        <w:spacing w:after="0"/>
      </w:pPr>
    </w:p>
    <w:p w14:paraId="2FD86271" w14:textId="77777777" w:rsidR="0068366F" w:rsidRDefault="004059CD">
      <w:pPr>
        <w:spacing w:after="0"/>
      </w:pPr>
      <w:r>
        <w:rPr>
          <w:rFonts w:ascii="Arial" w:hAnsi="Arial"/>
          <w:b/>
        </w:rPr>
        <w:t xml:space="preserve">Betty Cowan  </w:t>
      </w:r>
      <w:r>
        <w:rPr>
          <w:rFonts w:ascii="Arial" w:hAnsi="Arial"/>
          <w:color w:val="5D7284"/>
        </w:rPr>
        <w:t>03:23</w:t>
      </w:r>
    </w:p>
    <w:p w14:paraId="1B454452" w14:textId="77777777" w:rsidR="0068366F" w:rsidRDefault="004059CD">
      <w:pPr>
        <w:spacing w:after="0"/>
      </w:pPr>
      <w:r>
        <w:rPr>
          <w:rFonts w:ascii="Arial" w:hAnsi="Arial"/>
        </w:rPr>
        <w:t xml:space="preserve"> Like I can remember too, the siren going off and I was going with a girlfriend to the cinema in the Ormeau Road. </w:t>
      </w:r>
    </w:p>
    <w:p w14:paraId="4B5ACB44" w14:textId="77777777" w:rsidR="0068366F" w:rsidRDefault="0068366F">
      <w:pPr>
        <w:spacing w:after="0"/>
      </w:pPr>
    </w:p>
    <w:p w14:paraId="7534C27F" w14:textId="77777777" w:rsidR="0068366F" w:rsidRDefault="004059CD">
      <w:pPr>
        <w:spacing w:after="0"/>
      </w:pPr>
      <w:r>
        <w:rPr>
          <w:rFonts w:ascii="Arial" w:hAnsi="Arial"/>
          <w:b/>
        </w:rPr>
        <w:t xml:space="preserve">Betty Cowan  </w:t>
      </w:r>
      <w:r>
        <w:rPr>
          <w:rFonts w:ascii="Arial" w:hAnsi="Arial"/>
          <w:color w:val="5D7284"/>
        </w:rPr>
        <w:t>03:35</w:t>
      </w:r>
    </w:p>
    <w:p w14:paraId="04167754" w14:textId="77777777" w:rsidR="0068366F" w:rsidRDefault="004059CD">
      <w:pPr>
        <w:spacing w:after="0"/>
      </w:pPr>
      <w:r>
        <w:rPr>
          <w:rFonts w:ascii="Arial" w:hAnsi="Arial"/>
        </w:rPr>
        <w:t>I think the siren went off and we said "What will we do?" and then we were nearly there and we went.</w:t>
      </w:r>
    </w:p>
    <w:p w14:paraId="6CEC8849" w14:textId="77777777" w:rsidR="0068366F" w:rsidRDefault="0068366F">
      <w:pPr>
        <w:spacing w:after="0"/>
      </w:pPr>
    </w:p>
    <w:p w14:paraId="49355041" w14:textId="77777777" w:rsidR="0068366F" w:rsidRDefault="004059CD">
      <w:pPr>
        <w:spacing w:after="0"/>
      </w:pPr>
      <w:r>
        <w:rPr>
          <w:rFonts w:ascii="Arial" w:hAnsi="Arial"/>
          <w:b/>
        </w:rPr>
        <w:t xml:space="preserve">Betty Cowan  </w:t>
      </w:r>
      <w:r>
        <w:rPr>
          <w:rFonts w:ascii="Arial" w:hAnsi="Arial"/>
          <w:color w:val="5D7284"/>
        </w:rPr>
        <w:t>03:43</w:t>
      </w:r>
    </w:p>
    <w:p w14:paraId="1D54B1A5" w14:textId="77777777" w:rsidR="0068366F" w:rsidRDefault="004059CD">
      <w:pPr>
        <w:spacing w:after="0"/>
      </w:pPr>
      <w:r>
        <w:rPr>
          <w:rFonts w:ascii="Arial" w:hAnsi="Arial"/>
        </w:rPr>
        <w:t xml:space="preserve"> Well, I didn't tell my mother because I would have been... I don't know, I don't mean to say she'd have hit me, but she would have been very </w:t>
      </w:r>
      <w:proofErr w:type="spellStart"/>
      <w:r>
        <w:rPr>
          <w:rFonts w:ascii="Arial" w:hAnsi="Arial"/>
        </w:rPr>
        <w:t>very</w:t>
      </w:r>
      <w:proofErr w:type="spellEnd"/>
      <w:r>
        <w:rPr>
          <w:rFonts w:ascii="Arial" w:hAnsi="Arial"/>
        </w:rPr>
        <w:t xml:space="preserve"> cross!</w:t>
      </w:r>
    </w:p>
    <w:p w14:paraId="552FCD39" w14:textId="77777777" w:rsidR="0068366F" w:rsidRDefault="0068366F">
      <w:pPr>
        <w:spacing w:after="0"/>
      </w:pPr>
    </w:p>
    <w:p w14:paraId="25E0EC16" w14:textId="77777777" w:rsidR="0068366F" w:rsidRDefault="004059CD">
      <w:pPr>
        <w:spacing w:after="0"/>
      </w:pPr>
      <w:r>
        <w:rPr>
          <w:rFonts w:ascii="Arial" w:hAnsi="Arial"/>
          <w:b/>
        </w:rPr>
        <w:t xml:space="preserve">Una Walls  </w:t>
      </w:r>
      <w:r>
        <w:rPr>
          <w:rFonts w:ascii="Arial" w:hAnsi="Arial"/>
          <w:color w:val="5D7284"/>
        </w:rPr>
        <w:t>03:53</w:t>
      </w:r>
    </w:p>
    <w:p w14:paraId="40CDBC71" w14:textId="77777777" w:rsidR="0068366F" w:rsidRDefault="004059CD">
      <w:pPr>
        <w:spacing w:after="0"/>
      </w:pPr>
      <w:r>
        <w:rPr>
          <w:rFonts w:ascii="Arial" w:hAnsi="Arial"/>
        </w:rPr>
        <w:t>When you're young, you're carefree.</w:t>
      </w:r>
    </w:p>
    <w:p w14:paraId="2FC31A96" w14:textId="77777777" w:rsidR="0068366F" w:rsidRDefault="0068366F">
      <w:pPr>
        <w:spacing w:after="0"/>
      </w:pPr>
    </w:p>
    <w:p w14:paraId="6ADFB6AB" w14:textId="77777777" w:rsidR="0068366F" w:rsidRDefault="004059CD">
      <w:pPr>
        <w:spacing w:after="0"/>
      </w:pPr>
      <w:r>
        <w:rPr>
          <w:rFonts w:ascii="Arial" w:hAnsi="Arial"/>
          <w:b/>
        </w:rPr>
        <w:t xml:space="preserve">Betty Cowan  </w:t>
      </w:r>
      <w:r>
        <w:rPr>
          <w:rFonts w:ascii="Arial" w:hAnsi="Arial"/>
          <w:color w:val="5D7284"/>
        </w:rPr>
        <w:t>03:54</w:t>
      </w:r>
    </w:p>
    <w:p w14:paraId="236FB795" w14:textId="77777777" w:rsidR="0068366F" w:rsidRDefault="004059CD">
      <w:pPr>
        <w:spacing w:after="0"/>
      </w:pPr>
      <w:r>
        <w:rPr>
          <w:rFonts w:ascii="Arial" w:hAnsi="Arial"/>
        </w:rPr>
        <w:t xml:space="preserve">Oh yes. </w:t>
      </w:r>
    </w:p>
    <w:p w14:paraId="0FE2938B" w14:textId="77777777" w:rsidR="0068366F" w:rsidRDefault="0068366F">
      <w:pPr>
        <w:spacing w:after="0"/>
      </w:pPr>
    </w:p>
    <w:p w14:paraId="0242E8C2" w14:textId="77777777" w:rsidR="0068366F" w:rsidRDefault="004059CD">
      <w:pPr>
        <w:spacing w:after="0"/>
      </w:pPr>
      <w:r>
        <w:rPr>
          <w:rFonts w:ascii="Arial" w:hAnsi="Arial"/>
          <w:b/>
        </w:rPr>
        <w:t xml:space="preserve">Betty Cowan  </w:t>
      </w:r>
      <w:r>
        <w:rPr>
          <w:rFonts w:ascii="Arial" w:hAnsi="Arial"/>
          <w:color w:val="5D7284"/>
        </w:rPr>
        <w:t>03:55</w:t>
      </w:r>
    </w:p>
    <w:p w14:paraId="5BE802DD" w14:textId="77777777" w:rsidR="0068366F" w:rsidRDefault="004059CD">
      <w:pPr>
        <w:spacing w:after="0"/>
      </w:pPr>
      <w:r>
        <w:rPr>
          <w:rFonts w:ascii="Arial" w:hAnsi="Arial"/>
        </w:rPr>
        <w:t>I mean we thought well, we're here now we might as well go in, but we shouldn't have you know, and there was quite a number of people in it, I can't remember what was on.</w:t>
      </w:r>
    </w:p>
    <w:p w14:paraId="6EC2AE74" w14:textId="77777777" w:rsidR="0068366F" w:rsidRDefault="0068366F">
      <w:pPr>
        <w:spacing w:after="0"/>
      </w:pPr>
    </w:p>
    <w:p w14:paraId="3DAB84A3" w14:textId="77777777" w:rsidR="0068366F" w:rsidRDefault="004059CD">
      <w:pPr>
        <w:spacing w:after="0"/>
      </w:pPr>
      <w:r>
        <w:rPr>
          <w:rFonts w:ascii="Arial" w:hAnsi="Arial"/>
          <w:b/>
        </w:rPr>
        <w:t xml:space="preserve">Betty Cowan  </w:t>
      </w:r>
      <w:r>
        <w:rPr>
          <w:rFonts w:ascii="Arial" w:hAnsi="Arial"/>
          <w:color w:val="5D7284"/>
        </w:rPr>
        <w:t>04:07</w:t>
      </w:r>
    </w:p>
    <w:p w14:paraId="780C3BA6" w14:textId="77777777" w:rsidR="0068366F" w:rsidRDefault="004059CD">
      <w:pPr>
        <w:spacing w:after="0"/>
      </w:pPr>
      <w:r>
        <w:rPr>
          <w:rFonts w:ascii="Arial" w:hAnsi="Arial"/>
        </w:rPr>
        <w:t xml:space="preserve"> The film that we went to, it must have been something particular because it was the Ormeau Road and I can remember walking up the Ormeau Road.</w:t>
      </w:r>
    </w:p>
    <w:sectPr w:rsidR="0068366F" w:rsidSect="00D8722D">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A9F77" w14:textId="77777777" w:rsidR="00D8722D" w:rsidRDefault="00D8722D">
      <w:pPr>
        <w:spacing w:after="0" w:line="240" w:lineRule="auto"/>
      </w:pPr>
      <w:r>
        <w:separator/>
      </w:r>
    </w:p>
  </w:endnote>
  <w:endnote w:type="continuationSeparator" w:id="0">
    <w:p w14:paraId="56064A67" w14:textId="77777777" w:rsidR="00D8722D" w:rsidRDefault="00D8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72650680"/>
      <w:docPartObj>
        <w:docPartGallery w:val="Page Numbers (Bottom of Page)"/>
        <w:docPartUnique/>
      </w:docPartObj>
    </w:sdtPr>
    <w:sdtContent>
      <w:p w14:paraId="558036C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2C1CDC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FF22B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113323662"/>
      <w:docPartObj>
        <w:docPartGallery w:val="Page Numbers (Bottom of Page)"/>
        <w:docPartUnique/>
      </w:docPartObj>
    </w:sdtPr>
    <w:sdtContent>
      <w:p w14:paraId="6D112DA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711F9EC" w14:textId="6376945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4059CD"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EC2C9" w14:textId="77777777" w:rsidR="00D8722D" w:rsidRDefault="00D8722D">
      <w:pPr>
        <w:spacing w:after="0" w:line="240" w:lineRule="auto"/>
      </w:pPr>
      <w:r>
        <w:separator/>
      </w:r>
    </w:p>
  </w:footnote>
  <w:footnote w:type="continuationSeparator" w:id="0">
    <w:p w14:paraId="50182D46" w14:textId="77777777" w:rsidR="00D8722D" w:rsidRDefault="00D87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D9C87" w14:textId="640846EF" w:rsidR="00A9663D" w:rsidRPr="00A9663D" w:rsidRDefault="00A9663D" w:rsidP="00A9663D">
    <w:pPr>
      <w:pStyle w:val="Header"/>
      <w:jc w:val="center"/>
    </w:pPr>
    <w:r>
      <w:rPr>
        <w:noProof/>
      </w:rPr>
      <w:drawing>
        <wp:inline distT="0" distB="0" distL="0" distR="0" wp14:anchorId="2C96331D" wp14:editId="1933B5C8">
          <wp:extent cx="2161984" cy="581891"/>
          <wp:effectExtent l="0" t="0" r="0" b="8890"/>
          <wp:docPr id="1680900934" name="Picture 1" descr="A black and red text with red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900934" name="Picture 1" descr="A black and red text with red flower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974" cy="5867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2424456">
    <w:abstractNumId w:val="8"/>
  </w:num>
  <w:num w:numId="2" w16cid:durableId="1170759047">
    <w:abstractNumId w:val="6"/>
  </w:num>
  <w:num w:numId="3" w16cid:durableId="2049793921">
    <w:abstractNumId w:val="5"/>
  </w:num>
  <w:num w:numId="4" w16cid:durableId="818887631">
    <w:abstractNumId w:val="4"/>
  </w:num>
  <w:num w:numId="5" w16cid:durableId="2012682640">
    <w:abstractNumId w:val="7"/>
  </w:num>
  <w:num w:numId="6" w16cid:durableId="1984850142">
    <w:abstractNumId w:val="3"/>
  </w:num>
  <w:num w:numId="7" w16cid:durableId="1062211417">
    <w:abstractNumId w:val="2"/>
  </w:num>
  <w:num w:numId="8" w16cid:durableId="1254513548">
    <w:abstractNumId w:val="1"/>
  </w:num>
  <w:num w:numId="9" w16cid:durableId="1738016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059CD"/>
    <w:rsid w:val="004A641F"/>
    <w:rsid w:val="004B593C"/>
    <w:rsid w:val="0068366F"/>
    <w:rsid w:val="006E2A8C"/>
    <w:rsid w:val="007749AF"/>
    <w:rsid w:val="00794EBC"/>
    <w:rsid w:val="00930F33"/>
    <w:rsid w:val="009C3AF0"/>
    <w:rsid w:val="00A12EE5"/>
    <w:rsid w:val="00A9663D"/>
    <w:rsid w:val="00AA1D8D"/>
    <w:rsid w:val="00B47730"/>
    <w:rsid w:val="00BA4C2B"/>
    <w:rsid w:val="00BD0140"/>
    <w:rsid w:val="00C24502"/>
    <w:rsid w:val="00CB0664"/>
    <w:rsid w:val="00D57E81"/>
    <w:rsid w:val="00D8722D"/>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294C7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customStyle="1" w:styleId="AveryStyle1">
    <w:name w:val="Avery Style 1"/>
    <w:uiPriority w:val="99"/>
    <w:rsid w:val="00A9663D"/>
    <w:pPr>
      <w:spacing w:before="57" w:after="57" w:line="240" w:lineRule="auto"/>
      <w:ind w:left="69" w:right="69"/>
    </w:pPr>
    <w:rPr>
      <w:rFonts w:ascii="Arial" w:eastAsia="Times New Roman" w:hAnsi="Arial" w:cs="Arial"/>
      <w:bCs/>
      <w:color w:val="000000"/>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Info NI War Memorial</cp:lastModifiedBy>
  <cp:revision>2</cp:revision>
  <dcterms:created xsi:type="dcterms:W3CDTF">2024-03-01T11:51:00Z</dcterms:created>
  <dcterms:modified xsi:type="dcterms:W3CDTF">2024-03-01T11:51:00Z</dcterms:modified>
  <cp:category/>
</cp:coreProperties>
</file>