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A8E68C" w14:textId="77777777" w:rsidR="00930F33" w:rsidRDefault="00930F33">
      <w:pPr>
        <w:spacing w:after="0"/>
        <w:rPr>
          <w:lang w:eastAsia="zh-CN"/>
        </w:rPr>
      </w:pPr>
    </w:p>
    <w:p w14:paraId="29A1659F" w14:textId="77777777" w:rsidR="00B33254" w:rsidRPr="00AC57F8" w:rsidRDefault="00AC57F8" w:rsidP="00AC57F8">
      <w:pPr>
        <w:jc w:val="center"/>
        <w:rPr>
          <w:b/>
          <w:bCs/>
          <w:sz w:val="12"/>
          <w:szCs w:val="12"/>
          <w:u w:val="single"/>
        </w:rPr>
      </w:pPr>
      <w:r w:rsidRPr="00AC57F8">
        <w:rPr>
          <w:rFonts w:ascii="Arial" w:hAnsi="Arial"/>
          <w:b/>
          <w:bCs/>
          <w:sz w:val="28"/>
          <w:szCs w:val="12"/>
          <w:u w:val="single"/>
        </w:rPr>
        <w:t>WM0826 Elizabeth Jean McElroy</w:t>
      </w:r>
    </w:p>
    <w:p w14:paraId="062CB73B" w14:textId="77777777" w:rsidR="00B33254" w:rsidRDefault="00AC57F8">
      <w:pPr>
        <w:spacing w:before="440" w:after="0"/>
      </w:pPr>
      <w:r>
        <w:rPr>
          <w:rFonts w:ascii="Arial" w:hAnsi="Arial"/>
          <w:b/>
          <w:color w:val="4F6880"/>
        </w:rPr>
        <w:t>SPEAKERS</w:t>
      </w:r>
    </w:p>
    <w:p w14:paraId="7C7DFA38" w14:textId="77777777" w:rsidR="00B33254" w:rsidRDefault="00AC57F8">
      <w:r>
        <w:rPr>
          <w:rFonts w:ascii="Arial" w:hAnsi="Arial"/>
          <w:color w:val="4F6880"/>
        </w:rPr>
        <w:t>Elizabeth Jean McIlroy, Una Walls</w:t>
      </w:r>
    </w:p>
    <w:p w14:paraId="07F5217F" w14:textId="77777777" w:rsidR="00B33254" w:rsidRDefault="00B33254">
      <w:pPr>
        <w:spacing w:after="0"/>
      </w:pPr>
    </w:p>
    <w:p w14:paraId="6212AF05" w14:textId="77777777" w:rsidR="00B33254" w:rsidRDefault="00AC57F8">
      <w:pPr>
        <w:spacing w:after="0"/>
      </w:pPr>
      <w:r>
        <w:rPr>
          <w:rFonts w:ascii="Arial" w:hAnsi="Arial"/>
          <w:b/>
        </w:rPr>
        <w:t xml:space="preserve">Elizabeth Jean McIlroy  </w:t>
      </w:r>
      <w:r>
        <w:rPr>
          <w:rFonts w:ascii="Arial" w:hAnsi="Arial"/>
          <w:color w:val="5D7284"/>
        </w:rPr>
        <w:t>00:00</w:t>
      </w:r>
    </w:p>
    <w:p w14:paraId="01D14144" w14:textId="77777777" w:rsidR="00B33254" w:rsidRDefault="00AC57F8">
      <w:pPr>
        <w:spacing w:after="0"/>
      </w:pPr>
      <w:r>
        <w:rPr>
          <w:rFonts w:ascii="Arial" w:hAnsi="Arial"/>
        </w:rPr>
        <w:t>I was one of the first pupils at Down High School when it opened in 1933.</w:t>
      </w:r>
    </w:p>
    <w:p w14:paraId="53C17723" w14:textId="77777777" w:rsidR="00B33254" w:rsidRDefault="00B33254">
      <w:pPr>
        <w:spacing w:after="0"/>
      </w:pPr>
    </w:p>
    <w:p w14:paraId="400464B7" w14:textId="77777777" w:rsidR="00B33254" w:rsidRDefault="00AC57F8">
      <w:pPr>
        <w:spacing w:after="0"/>
      </w:pPr>
      <w:r>
        <w:rPr>
          <w:rFonts w:ascii="Arial" w:hAnsi="Arial"/>
          <w:b/>
        </w:rPr>
        <w:t xml:space="preserve">Elizabeth Jean McIlroy  </w:t>
      </w:r>
      <w:r>
        <w:rPr>
          <w:rFonts w:ascii="Arial" w:hAnsi="Arial"/>
          <w:color w:val="5D7284"/>
        </w:rPr>
        <w:t>00:07</w:t>
      </w:r>
    </w:p>
    <w:p w14:paraId="039899A6" w14:textId="77777777" w:rsidR="00B33254" w:rsidRDefault="00AC57F8">
      <w:pPr>
        <w:spacing w:after="0"/>
      </w:pPr>
      <w:r>
        <w:rPr>
          <w:rFonts w:ascii="Arial" w:hAnsi="Arial"/>
        </w:rPr>
        <w:t xml:space="preserve"> I was there until 1939 and passed my senior certificate.</w:t>
      </w:r>
    </w:p>
    <w:p w14:paraId="104B2EA1" w14:textId="77777777" w:rsidR="00B33254" w:rsidRDefault="00B33254">
      <w:pPr>
        <w:spacing w:after="0"/>
      </w:pPr>
    </w:p>
    <w:p w14:paraId="2F48883E" w14:textId="77777777" w:rsidR="00B33254" w:rsidRDefault="00AC57F8">
      <w:pPr>
        <w:spacing w:after="0"/>
      </w:pPr>
      <w:r>
        <w:rPr>
          <w:rFonts w:ascii="Arial" w:hAnsi="Arial"/>
          <w:b/>
        </w:rPr>
        <w:t xml:space="preserve">Elizabeth Jean McIlroy  </w:t>
      </w:r>
      <w:r>
        <w:rPr>
          <w:rFonts w:ascii="Arial" w:hAnsi="Arial"/>
          <w:color w:val="5D7284"/>
        </w:rPr>
        <w:t>00:13</w:t>
      </w:r>
    </w:p>
    <w:p w14:paraId="0C9F7D61" w14:textId="77777777" w:rsidR="00B33254" w:rsidRDefault="00AC57F8">
      <w:pPr>
        <w:spacing w:after="0"/>
      </w:pPr>
      <w:r>
        <w:rPr>
          <w:rFonts w:ascii="Arial" w:hAnsi="Arial"/>
        </w:rPr>
        <w:t xml:space="preserve"> I was awarded the King's scholarship for training at Stranmillis College.</w:t>
      </w:r>
    </w:p>
    <w:p w14:paraId="5D99B752" w14:textId="77777777" w:rsidR="00B33254" w:rsidRDefault="00B33254">
      <w:pPr>
        <w:spacing w:after="0"/>
      </w:pPr>
    </w:p>
    <w:p w14:paraId="6D1AB0C2" w14:textId="77777777" w:rsidR="00B33254" w:rsidRDefault="00AC57F8">
      <w:pPr>
        <w:spacing w:after="0"/>
      </w:pPr>
      <w:r>
        <w:rPr>
          <w:rFonts w:ascii="Arial" w:hAnsi="Arial"/>
          <w:b/>
        </w:rPr>
        <w:t xml:space="preserve">Elizabeth Jean McIlroy  </w:t>
      </w:r>
      <w:r>
        <w:rPr>
          <w:rFonts w:ascii="Arial" w:hAnsi="Arial"/>
          <w:color w:val="5D7284"/>
        </w:rPr>
        <w:t>00:18</w:t>
      </w:r>
    </w:p>
    <w:p w14:paraId="33FBF8DD" w14:textId="77777777" w:rsidR="00B33254" w:rsidRDefault="00AC57F8">
      <w:pPr>
        <w:spacing w:after="0"/>
      </w:pPr>
      <w:r>
        <w:rPr>
          <w:rFonts w:ascii="Arial" w:hAnsi="Arial"/>
        </w:rPr>
        <w:t xml:space="preserve"> During the outbreak of war, the college was closed. </w:t>
      </w:r>
    </w:p>
    <w:p w14:paraId="64870FD3" w14:textId="77777777" w:rsidR="00B33254" w:rsidRDefault="00B33254">
      <w:pPr>
        <w:spacing w:after="0"/>
      </w:pPr>
    </w:p>
    <w:p w14:paraId="2C76EDD1" w14:textId="77777777" w:rsidR="00B33254" w:rsidRDefault="00AC57F8">
      <w:pPr>
        <w:spacing w:after="0"/>
      </w:pPr>
      <w:r>
        <w:rPr>
          <w:rFonts w:ascii="Arial" w:hAnsi="Arial"/>
          <w:b/>
        </w:rPr>
        <w:t xml:space="preserve">Elizabeth Jean McIlroy  </w:t>
      </w:r>
      <w:r>
        <w:rPr>
          <w:rFonts w:ascii="Arial" w:hAnsi="Arial"/>
          <w:color w:val="5D7284"/>
        </w:rPr>
        <w:t>00:22</w:t>
      </w:r>
    </w:p>
    <w:p w14:paraId="698E2E6F" w14:textId="77777777" w:rsidR="00B33254" w:rsidRDefault="00AC57F8">
      <w:pPr>
        <w:spacing w:after="0"/>
      </w:pPr>
      <w:r>
        <w:rPr>
          <w:rFonts w:ascii="Arial" w:hAnsi="Arial"/>
        </w:rPr>
        <w:t xml:space="preserve">That was my dreams faded. </w:t>
      </w:r>
    </w:p>
    <w:p w14:paraId="0E984B6B" w14:textId="77777777" w:rsidR="00B33254" w:rsidRDefault="00B33254">
      <w:pPr>
        <w:spacing w:after="0"/>
      </w:pPr>
    </w:p>
    <w:p w14:paraId="0391FB5A" w14:textId="77777777" w:rsidR="00B33254" w:rsidRDefault="00AC57F8">
      <w:pPr>
        <w:spacing w:after="0"/>
      </w:pPr>
      <w:r>
        <w:rPr>
          <w:rFonts w:ascii="Arial" w:hAnsi="Arial"/>
          <w:b/>
        </w:rPr>
        <w:t xml:space="preserve">Elizabeth Jean McIlroy  </w:t>
      </w:r>
      <w:r>
        <w:rPr>
          <w:rFonts w:ascii="Arial" w:hAnsi="Arial"/>
          <w:color w:val="5D7284"/>
        </w:rPr>
        <w:t>00:24</w:t>
      </w:r>
    </w:p>
    <w:p w14:paraId="12645702" w14:textId="77777777" w:rsidR="00B33254" w:rsidRDefault="00AC57F8">
      <w:pPr>
        <w:spacing w:after="0"/>
      </w:pPr>
      <w:r>
        <w:rPr>
          <w:rFonts w:ascii="Arial" w:hAnsi="Arial"/>
        </w:rPr>
        <w:t>So they were recruiting for the Ministry of Food.</w:t>
      </w:r>
    </w:p>
    <w:p w14:paraId="2E6A9AC1" w14:textId="77777777" w:rsidR="00B33254" w:rsidRDefault="00B33254">
      <w:pPr>
        <w:spacing w:after="0"/>
      </w:pPr>
    </w:p>
    <w:p w14:paraId="4ABFAC57" w14:textId="77777777" w:rsidR="00B33254" w:rsidRDefault="00AC57F8">
      <w:pPr>
        <w:spacing w:after="0"/>
      </w:pPr>
      <w:r>
        <w:rPr>
          <w:rFonts w:ascii="Arial" w:hAnsi="Arial"/>
          <w:b/>
        </w:rPr>
        <w:t xml:space="preserve">Elizabeth Jean McIlroy  </w:t>
      </w:r>
      <w:r>
        <w:rPr>
          <w:rFonts w:ascii="Arial" w:hAnsi="Arial"/>
          <w:color w:val="5D7284"/>
        </w:rPr>
        <w:t>00:28</w:t>
      </w:r>
    </w:p>
    <w:p w14:paraId="3643515C" w14:textId="77777777" w:rsidR="00B33254" w:rsidRDefault="00AC57F8">
      <w:pPr>
        <w:spacing w:after="0"/>
      </w:pPr>
      <w:r>
        <w:rPr>
          <w:rFonts w:ascii="Arial" w:hAnsi="Arial"/>
        </w:rPr>
        <w:t xml:space="preserve"> And with another girl, we both got in.</w:t>
      </w:r>
    </w:p>
    <w:p w14:paraId="4F950266" w14:textId="77777777" w:rsidR="00B33254" w:rsidRDefault="00B33254">
      <w:pPr>
        <w:spacing w:after="0"/>
      </w:pPr>
    </w:p>
    <w:p w14:paraId="2289E3F0" w14:textId="77777777" w:rsidR="00B33254" w:rsidRDefault="00AC57F8">
      <w:pPr>
        <w:spacing w:after="0"/>
      </w:pPr>
      <w:r>
        <w:rPr>
          <w:rFonts w:ascii="Arial" w:hAnsi="Arial"/>
          <w:b/>
        </w:rPr>
        <w:t xml:space="preserve">Elizabeth Jean McIlroy  </w:t>
      </w:r>
      <w:r>
        <w:rPr>
          <w:rFonts w:ascii="Arial" w:hAnsi="Arial"/>
          <w:color w:val="5D7284"/>
        </w:rPr>
        <w:t>00:33</w:t>
      </w:r>
    </w:p>
    <w:p w14:paraId="1EFA42B5" w14:textId="77777777" w:rsidR="00B33254" w:rsidRDefault="00AC57F8">
      <w:pPr>
        <w:spacing w:after="0"/>
      </w:pPr>
      <w:r>
        <w:rPr>
          <w:rFonts w:ascii="Arial" w:hAnsi="Arial"/>
        </w:rPr>
        <w:t>During the month of September, we got intensive training on all aspects of food rationing and national registration.</w:t>
      </w:r>
    </w:p>
    <w:p w14:paraId="01DDEF67" w14:textId="77777777" w:rsidR="00B33254" w:rsidRDefault="00B33254">
      <w:pPr>
        <w:spacing w:after="0"/>
      </w:pPr>
    </w:p>
    <w:p w14:paraId="3A35E722" w14:textId="77777777" w:rsidR="00B33254" w:rsidRDefault="00AC57F8">
      <w:pPr>
        <w:spacing w:after="0"/>
      </w:pPr>
      <w:r>
        <w:rPr>
          <w:rFonts w:ascii="Arial" w:hAnsi="Arial"/>
          <w:b/>
        </w:rPr>
        <w:t xml:space="preserve">Elizabeth Jean McIlroy  </w:t>
      </w:r>
      <w:r>
        <w:rPr>
          <w:rFonts w:ascii="Arial" w:hAnsi="Arial"/>
          <w:color w:val="5D7284"/>
        </w:rPr>
        <w:t>00:43</w:t>
      </w:r>
    </w:p>
    <w:p w14:paraId="40F0DD58" w14:textId="77777777" w:rsidR="00B33254" w:rsidRDefault="00AC57F8">
      <w:pPr>
        <w:spacing w:after="0"/>
      </w:pPr>
      <w:r>
        <w:rPr>
          <w:rFonts w:ascii="Arial" w:hAnsi="Arial"/>
        </w:rPr>
        <w:t xml:space="preserve">We had to learn the electoral divisions and the townlands in each one to prepare for the issue of ration books. </w:t>
      </w:r>
    </w:p>
    <w:p w14:paraId="73684937" w14:textId="77777777" w:rsidR="00B33254" w:rsidRDefault="00B33254">
      <w:pPr>
        <w:spacing w:after="0"/>
      </w:pPr>
    </w:p>
    <w:p w14:paraId="02CDB16E" w14:textId="77777777" w:rsidR="00B33254" w:rsidRDefault="00AC57F8">
      <w:pPr>
        <w:spacing w:after="0"/>
      </w:pPr>
      <w:r>
        <w:rPr>
          <w:rFonts w:ascii="Arial" w:hAnsi="Arial"/>
          <w:b/>
        </w:rPr>
        <w:t xml:space="preserve">Elizabeth Jean McIlroy  </w:t>
      </w:r>
      <w:r>
        <w:rPr>
          <w:rFonts w:ascii="Arial" w:hAnsi="Arial"/>
          <w:color w:val="5D7284"/>
        </w:rPr>
        <w:t>00:54</w:t>
      </w:r>
    </w:p>
    <w:p w14:paraId="281C728C" w14:textId="77777777" w:rsidR="00B33254" w:rsidRDefault="00AC57F8">
      <w:pPr>
        <w:spacing w:after="0"/>
      </w:pPr>
      <w:r>
        <w:rPr>
          <w:rFonts w:ascii="Arial" w:hAnsi="Arial"/>
        </w:rPr>
        <w:t>And then I stayed there until... until 1947.</w:t>
      </w:r>
    </w:p>
    <w:p w14:paraId="6663376E" w14:textId="77777777" w:rsidR="00B33254" w:rsidRDefault="00B33254">
      <w:pPr>
        <w:spacing w:after="0"/>
      </w:pPr>
    </w:p>
    <w:p w14:paraId="07526E40" w14:textId="77777777" w:rsidR="00B33254" w:rsidRDefault="00AC57F8">
      <w:pPr>
        <w:spacing w:after="0"/>
      </w:pPr>
      <w:r>
        <w:rPr>
          <w:rFonts w:ascii="Arial" w:hAnsi="Arial"/>
          <w:b/>
        </w:rPr>
        <w:t xml:space="preserve">Elizabeth Jean McIlroy  </w:t>
      </w:r>
      <w:r>
        <w:rPr>
          <w:rFonts w:ascii="Arial" w:hAnsi="Arial"/>
          <w:color w:val="5D7284"/>
        </w:rPr>
        <w:t>01:04</w:t>
      </w:r>
    </w:p>
    <w:p w14:paraId="005C4753" w14:textId="3116D395" w:rsidR="00B33254" w:rsidRDefault="00AC57F8">
      <w:pPr>
        <w:spacing w:after="0"/>
      </w:pPr>
      <w:r>
        <w:rPr>
          <w:rFonts w:ascii="Arial" w:hAnsi="Arial"/>
        </w:rPr>
        <w:t>Well I was on the consumer section, and that other girl I was telling you about, she was the trade sector dealing with grocers and traders and butchers, coming in to get permits whereas I was issuing ration books, issuing of national registration cards, and things like that.</w:t>
      </w:r>
    </w:p>
    <w:p w14:paraId="6F28E5DC" w14:textId="77777777" w:rsidR="00B33254" w:rsidRDefault="00B33254">
      <w:pPr>
        <w:spacing w:after="0"/>
      </w:pPr>
    </w:p>
    <w:p w14:paraId="0F07174C" w14:textId="77777777" w:rsidR="00B33254" w:rsidRDefault="00AC57F8">
      <w:pPr>
        <w:spacing w:after="0"/>
      </w:pPr>
      <w:r>
        <w:rPr>
          <w:rFonts w:ascii="Arial" w:hAnsi="Arial"/>
          <w:b/>
        </w:rPr>
        <w:t xml:space="preserve">Una Walls  </w:t>
      </w:r>
      <w:r>
        <w:rPr>
          <w:rFonts w:ascii="Arial" w:hAnsi="Arial"/>
          <w:color w:val="5D7284"/>
        </w:rPr>
        <w:t>01:26</w:t>
      </w:r>
    </w:p>
    <w:p w14:paraId="1E156F8A" w14:textId="77777777" w:rsidR="00B33254" w:rsidRDefault="00AC57F8">
      <w:pPr>
        <w:spacing w:after="0"/>
      </w:pPr>
      <w:r>
        <w:rPr>
          <w:rFonts w:ascii="Arial" w:hAnsi="Arial"/>
        </w:rPr>
        <w:t>And how were they distributed? How were the cards distributed?</w:t>
      </w:r>
    </w:p>
    <w:p w14:paraId="3764CC10" w14:textId="77777777" w:rsidR="00B33254" w:rsidRDefault="00B33254">
      <w:pPr>
        <w:spacing w:after="0"/>
      </w:pPr>
    </w:p>
    <w:p w14:paraId="30F54DDE" w14:textId="77777777" w:rsidR="00B33254" w:rsidRDefault="00AC57F8">
      <w:pPr>
        <w:spacing w:after="0"/>
      </w:pPr>
      <w:r>
        <w:rPr>
          <w:rFonts w:ascii="Arial" w:hAnsi="Arial"/>
          <w:b/>
        </w:rPr>
        <w:t xml:space="preserve">Elizabeth Jean McIlroy  </w:t>
      </w:r>
      <w:r>
        <w:rPr>
          <w:rFonts w:ascii="Arial" w:hAnsi="Arial"/>
          <w:color w:val="5D7284"/>
        </w:rPr>
        <w:t>01:30</w:t>
      </w:r>
    </w:p>
    <w:p w14:paraId="4DB8FF23" w14:textId="77777777" w:rsidR="00B33254" w:rsidRDefault="00AC57F8">
      <w:pPr>
        <w:spacing w:after="0"/>
      </w:pPr>
      <w:r>
        <w:rPr>
          <w:rFonts w:ascii="Arial" w:hAnsi="Arial"/>
        </w:rPr>
        <w:t xml:space="preserve">Well at the outbreak of war, every household in the country was issued with a form called an RGM-1A, listing all the people in it, they came in and then they were divided out into electoral divisions, and townlands. </w:t>
      </w:r>
    </w:p>
    <w:p w14:paraId="4D20B21D" w14:textId="77777777" w:rsidR="00B33254" w:rsidRDefault="00B33254">
      <w:pPr>
        <w:spacing w:after="0"/>
      </w:pPr>
    </w:p>
    <w:p w14:paraId="7A5DD88D" w14:textId="77777777" w:rsidR="00B33254" w:rsidRDefault="00AC57F8">
      <w:pPr>
        <w:spacing w:after="0"/>
      </w:pPr>
      <w:r>
        <w:rPr>
          <w:rFonts w:ascii="Arial" w:hAnsi="Arial"/>
          <w:b/>
        </w:rPr>
        <w:t xml:space="preserve">Elizabeth Jean McIlroy  </w:t>
      </w:r>
      <w:r>
        <w:rPr>
          <w:rFonts w:ascii="Arial" w:hAnsi="Arial"/>
          <w:color w:val="5D7284"/>
        </w:rPr>
        <w:t>01:49</w:t>
      </w:r>
    </w:p>
    <w:p w14:paraId="7D498724" w14:textId="77777777" w:rsidR="00B33254" w:rsidRDefault="00AC57F8">
      <w:pPr>
        <w:spacing w:after="0"/>
      </w:pPr>
      <w:r>
        <w:rPr>
          <w:rFonts w:ascii="Arial" w:hAnsi="Arial"/>
        </w:rPr>
        <w:t>So then, they could start writing the ration books.</w:t>
      </w:r>
    </w:p>
    <w:p w14:paraId="08D25BE7" w14:textId="77777777" w:rsidR="00B33254" w:rsidRDefault="00B33254">
      <w:pPr>
        <w:spacing w:after="0"/>
      </w:pPr>
    </w:p>
    <w:p w14:paraId="091C6F15" w14:textId="77777777" w:rsidR="00B33254" w:rsidRDefault="00AC57F8">
      <w:pPr>
        <w:spacing w:after="0"/>
      </w:pPr>
      <w:r>
        <w:rPr>
          <w:rFonts w:ascii="Arial" w:hAnsi="Arial"/>
          <w:b/>
        </w:rPr>
        <w:t xml:space="preserve">Elizabeth Jean McIlroy  </w:t>
      </w:r>
      <w:r>
        <w:rPr>
          <w:rFonts w:ascii="Arial" w:hAnsi="Arial"/>
          <w:color w:val="5D7284"/>
        </w:rPr>
        <w:t>01:55</w:t>
      </w:r>
    </w:p>
    <w:p w14:paraId="22DE3B04" w14:textId="77777777" w:rsidR="00B33254" w:rsidRDefault="00AC57F8">
      <w:pPr>
        <w:spacing w:after="0"/>
      </w:pPr>
      <w:r>
        <w:rPr>
          <w:rFonts w:ascii="Arial" w:hAnsi="Arial"/>
        </w:rPr>
        <w:t xml:space="preserve"> And then they were distributed that way, which... it was quite a large problem at the time, but interesting too.</w:t>
      </w:r>
    </w:p>
    <w:p w14:paraId="428ADFBF" w14:textId="77777777" w:rsidR="00B33254" w:rsidRDefault="00B33254">
      <w:pPr>
        <w:spacing w:after="0"/>
      </w:pPr>
    </w:p>
    <w:p w14:paraId="64B66D50" w14:textId="77777777" w:rsidR="00B33254" w:rsidRDefault="00AC57F8">
      <w:pPr>
        <w:spacing w:after="0"/>
      </w:pPr>
      <w:r>
        <w:rPr>
          <w:rFonts w:ascii="Arial" w:hAnsi="Arial"/>
          <w:b/>
        </w:rPr>
        <w:t xml:space="preserve">Una Walls  </w:t>
      </w:r>
      <w:r>
        <w:rPr>
          <w:rFonts w:ascii="Arial" w:hAnsi="Arial"/>
          <w:color w:val="5D7284"/>
        </w:rPr>
        <w:t>02:04</w:t>
      </w:r>
    </w:p>
    <w:p w14:paraId="458C887A" w14:textId="77777777" w:rsidR="00B33254" w:rsidRDefault="00AC57F8">
      <w:pPr>
        <w:spacing w:after="0"/>
      </w:pPr>
      <w:r>
        <w:rPr>
          <w:rFonts w:ascii="Arial" w:hAnsi="Arial"/>
        </w:rPr>
        <w:t>What were the main problems that you remember?</w:t>
      </w:r>
    </w:p>
    <w:p w14:paraId="3B5C982C" w14:textId="77777777" w:rsidR="00B33254" w:rsidRDefault="00B33254">
      <w:pPr>
        <w:spacing w:after="0"/>
      </w:pPr>
    </w:p>
    <w:p w14:paraId="6A46A061" w14:textId="77777777" w:rsidR="00B33254" w:rsidRDefault="00AC57F8">
      <w:pPr>
        <w:spacing w:after="0"/>
      </w:pPr>
      <w:r>
        <w:rPr>
          <w:rFonts w:ascii="Arial" w:hAnsi="Arial"/>
          <w:b/>
        </w:rPr>
        <w:t xml:space="preserve">Elizabeth Jean McIlroy  </w:t>
      </w:r>
      <w:r>
        <w:rPr>
          <w:rFonts w:ascii="Arial" w:hAnsi="Arial"/>
          <w:color w:val="5D7284"/>
        </w:rPr>
        <w:t>02:06</w:t>
      </w:r>
    </w:p>
    <w:p w14:paraId="3283A59F" w14:textId="77777777" w:rsidR="00B33254" w:rsidRDefault="00AC57F8">
      <w:pPr>
        <w:spacing w:after="0"/>
      </w:pPr>
      <w:r>
        <w:rPr>
          <w:rFonts w:ascii="Arial" w:hAnsi="Arial"/>
        </w:rPr>
        <w:t xml:space="preserve">Well people couldn't understand. You know they couldn't understand. </w:t>
      </w:r>
    </w:p>
    <w:p w14:paraId="7F758C51" w14:textId="77777777" w:rsidR="00B33254" w:rsidRDefault="00B33254">
      <w:pPr>
        <w:spacing w:after="0"/>
      </w:pPr>
    </w:p>
    <w:p w14:paraId="5B94EB2C" w14:textId="77777777" w:rsidR="00B33254" w:rsidRDefault="00AC57F8">
      <w:pPr>
        <w:spacing w:after="0"/>
      </w:pPr>
      <w:r>
        <w:rPr>
          <w:rFonts w:ascii="Arial" w:hAnsi="Arial"/>
          <w:b/>
        </w:rPr>
        <w:t xml:space="preserve">Elizabeth Jean McIlroy  </w:t>
      </w:r>
      <w:r>
        <w:rPr>
          <w:rFonts w:ascii="Arial" w:hAnsi="Arial"/>
          <w:color w:val="5D7284"/>
        </w:rPr>
        <w:t>02:14</w:t>
      </w:r>
    </w:p>
    <w:p w14:paraId="7B0ED89D" w14:textId="77777777" w:rsidR="00B33254" w:rsidRDefault="00AC57F8">
      <w:pPr>
        <w:spacing w:after="0"/>
      </w:pPr>
      <w:r>
        <w:rPr>
          <w:rFonts w:ascii="Arial" w:hAnsi="Arial"/>
        </w:rPr>
        <w:t xml:space="preserve">At first one was all about, well, then they quickly got used to it. </w:t>
      </w:r>
    </w:p>
    <w:p w14:paraId="0398F2E1" w14:textId="77777777" w:rsidR="00B33254" w:rsidRDefault="00B33254">
      <w:pPr>
        <w:spacing w:after="0"/>
      </w:pPr>
    </w:p>
    <w:p w14:paraId="1DAA4E53" w14:textId="77777777" w:rsidR="00B33254" w:rsidRDefault="00AC57F8">
      <w:pPr>
        <w:spacing w:after="0"/>
      </w:pPr>
      <w:r>
        <w:rPr>
          <w:rFonts w:ascii="Arial" w:hAnsi="Arial"/>
          <w:b/>
        </w:rPr>
        <w:t xml:space="preserve">Elizabeth Jean McIlroy  </w:t>
      </w:r>
      <w:r>
        <w:rPr>
          <w:rFonts w:ascii="Arial" w:hAnsi="Arial"/>
          <w:color w:val="5D7284"/>
        </w:rPr>
        <w:t>02:19</w:t>
      </w:r>
    </w:p>
    <w:p w14:paraId="298B7C8D" w14:textId="77777777" w:rsidR="00B33254" w:rsidRDefault="00AC57F8">
      <w:pPr>
        <w:spacing w:after="0"/>
      </w:pPr>
      <w:r>
        <w:rPr>
          <w:rFonts w:ascii="Arial" w:hAnsi="Arial"/>
        </w:rPr>
        <w:t>And there's one thing I did learn, the public were much easier to deal with in those days than they were in later years.</w:t>
      </w:r>
    </w:p>
    <w:p w14:paraId="6736021D" w14:textId="77777777" w:rsidR="00B33254" w:rsidRDefault="00B33254">
      <w:pPr>
        <w:spacing w:after="0"/>
      </w:pPr>
    </w:p>
    <w:p w14:paraId="1DFC0B06" w14:textId="77777777" w:rsidR="00B33254" w:rsidRDefault="00AC57F8">
      <w:pPr>
        <w:spacing w:after="0"/>
      </w:pPr>
      <w:r>
        <w:rPr>
          <w:rFonts w:ascii="Arial" w:hAnsi="Arial"/>
          <w:b/>
        </w:rPr>
        <w:t xml:space="preserve">Elizabeth Jean McIlroy  </w:t>
      </w:r>
      <w:r>
        <w:rPr>
          <w:rFonts w:ascii="Arial" w:hAnsi="Arial"/>
          <w:color w:val="5D7284"/>
        </w:rPr>
        <w:t>02:28</w:t>
      </w:r>
    </w:p>
    <w:p w14:paraId="693F9BA6" w14:textId="77777777" w:rsidR="00B33254" w:rsidRDefault="00AC57F8">
      <w:pPr>
        <w:spacing w:after="0"/>
      </w:pPr>
      <w:r>
        <w:rPr>
          <w:rFonts w:ascii="Arial" w:hAnsi="Arial"/>
        </w:rPr>
        <w:t>They accepted the situation as it was.</w:t>
      </w:r>
    </w:p>
    <w:p w14:paraId="48433188" w14:textId="77777777" w:rsidR="00B33254" w:rsidRDefault="00B33254">
      <w:pPr>
        <w:spacing w:after="0"/>
      </w:pPr>
    </w:p>
    <w:p w14:paraId="54CFFC68" w14:textId="77777777" w:rsidR="00B33254" w:rsidRDefault="00AC57F8">
      <w:pPr>
        <w:spacing w:after="0"/>
      </w:pPr>
      <w:r>
        <w:rPr>
          <w:rFonts w:ascii="Arial" w:hAnsi="Arial"/>
          <w:b/>
        </w:rPr>
        <w:t xml:space="preserve">Elizabeth Jean McIlroy  </w:t>
      </w:r>
      <w:r>
        <w:rPr>
          <w:rFonts w:ascii="Arial" w:hAnsi="Arial"/>
          <w:color w:val="5D7284"/>
        </w:rPr>
        <w:t>02:31</w:t>
      </w:r>
    </w:p>
    <w:p w14:paraId="4A12FEFE" w14:textId="77777777" w:rsidR="00B33254" w:rsidRDefault="00AC57F8">
      <w:pPr>
        <w:spacing w:after="0"/>
      </w:pPr>
      <w:r>
        <w:rPr>
          <w:rFonts w:ascii="Arial" w:hAnsi="Arial"/>
        </w:rPr>
        <w:t xml:space="preserve">Well then things were not quite, you know quietly and simply until Belfast was bombed. </w:t>
      </w:r>
    </w:p>
    <w:p w14:paraId="55CD2E9D" w14:textId="77777777" w:rsidR="00B33254" w:rsidRDefault="00B33254">
      <w:pPr>
        <w:spacing w:after="0"/>
      </w:pPr>
    </w:p>
    <w:p w14:paraId="3B821CCB" w14:textId="77777777" w:rsidR="00B33254" w:rsidRDefault="00AC57F8">
      <w:pPr>
        <w:spacing w:after="0"/>
      </w:pPr>
      <w:r>
        <w:rPr>
          <w:rFonts w:ascii="Arial" w:hAnsi="Arial"/>
          <w:b/>
        </w:rPr>
        <w:t xml:space="preserve">Elizabeth Jean McIlroy  </w:t>
      </w:r>
      <w:r>
        <w:rPr>
          <w:rFonts w:ascii="Arial" w:hAnsi="Arial"/>
          <w:color w:val="5D7284"/>
        </w:rPr>
        <w:t>02:39</w:t>
      </w:r>
    </w:p>
    <w:p w14:paraId="099776D5" w14:textId="77777777" w:rsidR="00B33254" w:rsidRDefault="00AC57F8">
      <w:pPr>
        <w:spacing w:after="0"/>
      </w:pPr>
      <w:r>
        <w:rPr>
          <w:rFonts w:ascii="Arial" w:hAnsi="Arial"/>
        </w:rPr>
        <w:t>And then evacuees come down from Belfast and they were billeted in Down High School.</w:t>
      </w:r>
    </w:p>
    <w:p w14:paraId="12B6901D" w14:textId="77777777" w:rsidR="00B33254" w:rsidRDefault="00B33254">
      <w:pPr>
        <w:spacing w:after="0"/>
      </w:pPr>
    </w:p>
    <w:p w14:paraId="00C36DFF" w14:textId="77777777" w:rsidR="00B33254" w:rsidRDefault="00AC57F8">
      <w:pPr>
        <w:spacing w:after="0"/>
      </w:pPr>
      <w:r>
        <w:rPr>
          <w:rFonts w:ascii="Arial" w:hAnsi="Arial"/>
          <w:b/>
        </w:rPr>
        <w:t xml:space="preserve">Elizabeth Jean McIlroy  </w:t>
      </w:r>
      <w:r>
        <w:rPr>
          <w:rFonts w:ascii="Arial" w:hAnsi="Arial"/>
          <w:color w:val="5D7284"/>
        </w:rPr>
        <w:t>02:47</w:t>
      </w:r>
    </w:p>
    <w:p w14:paraId="645F91B9" w14:textId="77777777" w:rsidR="00B33254" w:rsidRDefault="00AC57F8">
      <w:pPr>
        <w:spacing w:after="0"/>
      </w:pPr>
      <w:r>
        <w:rPr>
          <w:rFonts w:ascii="Arial" w:hAnsi="Arial"/>
        </w:rPr>
        <w:t xml:space="preserve">And we were sent up from the food office to issue temporary ration cards to them. </w:t>
      </w:r>
    </w:p>
    <w:p w14:paraId="416647FD" w14:textId="77777777" w:rsidR="00B33254" w:rsidRDefault="00B33254">
      <w:pPr>
        <w:spacing w:after="0"/>
      </w:pPr>
    </w:p>
    <w:p w14:paraId="0BE49BCA" w14:textId="77777777" w:rsidR="00B33254" w:rsidRDefault="00AC57F8">
      <w:pPr>
        <w:spacing w:after="0"/>
      </w:pPr>
      <w:r>
        <w:rPr>
          <w:rFonts w:ascii="Arial" w:hAnsi="Arial"/>
          <w:b/>
        </w:rPr>
        <w:t xml:space="preserve">Elizabeth Jean McIlroy  </w:t>
      </w:r>
      <w:r>
        <w:rPr>
          <w:rFonts w:ascii="Arial" w:hAnsi="Arial"/>
          <w:color w:val="5D7284"/>
        </w:rPr>
        <w:t>02:55</w:t>
      </w:r>
    </w:p>
    <w:p w14:paraId="5C3956EB" w14:textId="77777777" w:rsidR="00B33254" w:rsidRDefault="00AC57F8">
      <w:pPr>
        <w:spacing w:after="0"/>
      </w:pPr>
      <w:r>
        <w:rPr>
          <w:rFonts w:ascii="Arial" w:hAnsi="Arial"/>
        </w:rPr>
        <w:t xml:space="preserve">And really, it was so pathetic seeing a very, very frightened people. </w:t>
      </w:r>
    </w:p>
    <w:p w14:paraId="1EC85A9A" w14:textId="77777777" w:rsidR="00B33254" w:rsidRDefault="00B33254">
      <w:pPr>
        <w:spacing w:after="0"/>
      </w:pPr>
    </w:p>
    <w:p w14:paraId="074888A3" w14:textId="77777777" w:rsidR="00B33254" w:rsidRDefault="00AC57F8">
      <w:pPr>
        <w:spacing w:after="0"/>
      </w:pPr>
      <w:r>
        <w:rPr>
          <w:rFonts w:ascii="Arial" w:hAnsi="Arial"/>
          <w:b/>
        </w:rPr>
        <w:t xml:space="preserve">Elizabeth Jean McIlroy  </w:t>
      </w:r>
      <w:r>
        <w:rPr>
          <w:rFonts w:ascii="Arial" w:hAnsi="Arial"/>
          <w:color w:val="5D7284"/>
        </w:rPr>
        <w:t>03:02</w:t>
      </w:r>
    </w:p>
    <w:p w14:paraId="04AE7BA8" w14:textId="77777777" w:rsidR="00B33254" w:rsidRDefault="00AC57F8">
      <w:pPr>
        <w:spacing w:after="0"/>
      </w:pPr>
      <w:r>
        <w:rPr>
          <w:rFonts w:ascii="Arial" w:hAnsi="Arial"/>
        </w:rPr>
        <w:t xml:space="preserve">And there was a baby there, which had been born in an air raid shelter. </w:t>
      </w:r>
    </w:p>
    <w:p w14:paraId="34CA967A" w14:textId="77777777" w:rsidR="00B33254" w:rsidRDefault="00B33254">
      <w:pPr>
        <w:spacing w:after="0"/>
      </w:pPr>
    </w:p>
    <w:p w14:paraId="5AFB93DF" w14:textId="77777777" w:rsidR="00B33254" w:rsidRDefault="00AC57F8">
      <w:pPr>
        <w:spacing w:after="0"/>
      </w:pPr>
      <w:r>
        <w:rPr>
          <w:rFonts w:ascii="Arial" w:hAnsi="Arial"/>
          <w:b/>
        </w:rPr>
        <w:t xml:space="preserve">Elizabeth Jean McIlroy  </w:t>
      </w:r>
      <w:r>
        <w:rPr>
          <w:rFonts w:ascii="Arial" w:hAnsi="Arial"/>
          <w:color w:val="5D7284"/>
        </w:rPr>
        <w:t>03:09</w:t>
      </w:r>
    </w:p>
    <w:p w14:paraId="0064ABC8" w14:textId="77777777" w:rsidR="00B33254" w:rsidRDefault="00AC57F8">
      <w:pPr>
        <w:spacing w:after="0"/>
      </w:pPr>
      <w:r>
        <w:rPr>
          <w:rFonts w:ascii="Arial" w:hAnsi="Arial"/>
        </w:rPr>
        <w:t xml:space="preserve">Now, some of them had ration books, they must have brought a handbag with them. </w:t>
      </w:r>
    </w:p>
    <w:p w14:paraId="311EBBFF" w14:textId="77777777" w:rsidR="00B33254" w:rsidRDefault="00B33254">
      <w:pPr>
        <w:spacing w:after="0"/>
      </w:pPr>
    </w:p>
    <w:p w14:paraId="031F0327" w14:textId="77777777" w:rsidR="00B33254" w:rsidRDefault="00AC57F8">
      <w:pPr>
        <w:spacing w:after="0"/>
      </w:pPr>
      <w:r>
        <w:rPr>
          <w:rFonts w:ascii="Arial" w:hAnsi="Arial"/>
          <w:b/>
        </w:rPr>
        <w:t xml:space="preserve">Elizabeth Jean McIlroy  </w:t>
      </w:r>
      <w:r>
        <w:rPr>
          <w:rFonts w:ascii="Arial" w:hAnsi="Arial"/>
          <w:color w:val="5D7284"/>
        </w:rPr>
        <w:t>03:15</w:t>
      </w:r>
    </w:p>
    <w:p w14:paraId="57C8A50A" w14:textId="77777777" w:rsidR="00B33254" w:rsidRDefault="00AC57F8">
      <w:pPr>
        <w:spacing w:after="0"/>
      </w:pPr>
      <w:r>
        <w:rPr>
          <w:rFonts w:ascii="Arial" w:hAnsi="Arial"/>
        </w:rPr>
        <w:t>And one particular, which was a rather funny incident.</w:t>
      </w:r>
    </w:p>
    <w:p w14:paraId="4770617A" w14:textId="77777777" w:rsidR="00B33254" w:rsidRDefault="00B33254">
      <w:pPr>
        <w:spacing w:after="0"/>
      </w:pPr>
    </w:p>
    <w:p w14:paraId="3D5864EE" w14:textId="77777777" w:rsidR="00B33254" w:rsidRDefault="00AC57F8">
      <w:pPr>
        <w:spacing w:after="0"/>
      </w:pPr>
      <w:r>
        <w:rPr>
          <w:rFonts w:ascii="Arial" w:hAnsi="Arial"/>
          <w:b/>
        </w:rPr>
        <w:t xml:space="preserve">Elizabeth Jean McIlroy  </w:t>
      </w:r>
      <w:r>
        <w:rPr>
          <w:rFonts w:ascii="Arial" w:hAnsi="Arial"/>
          <w:color w:val="5D7284"/>
        </w:rPr>
        <w:t>03:17</w:t>
      </w:r>
    </w:p>
    <w:p w14:paraId="0324CF9D" w14:textId="53BFC8AE" w:rsidR="00B33254" w:rsidRDefault="00AC57F8">
      <w:pPr>
        <w:spacing w:after="0"/>
      </w:pPr>
      <w:r>
        <w:rPr>
          <w:rFonts w:ascii="Arial" w:hAnsi="Arial"/>
        </w:rPr>
        <w:t>I opened the ration book and  a flea, a flea flew out of it (laughs) it was more (laughs) and then the flea floated away.</w:t>
      </w:r>
    </w:p>
    <w:p w14:paraId="363D62A6" w14:textId="77777777" w:rsidR="00B33254" w:rsidRDefault="00B33254">
      <w:pPr>
        <w:spacing w:after="0"/>
      </w:pPr>
    </w:p>
    <w:p w14:paraId="6BFE3F04" w14:textId="77777777" w:rsidR="00B33254" w:rsidRDefault="00AC57F8">
      <w:pPr>
        <w:spacing w:after="0"/>
      </w:pPr>
      <w:r>
        <w:rPr>
          <w:rFonts w:ascii="Arial" w:hAnsi="Arial"/>
          <w:b/>
        </w:rPr>
        <w:t xml:space="preserve">Elizabeth Jean McIlroy  </w:t>
      </w:r>
      <w:r>
        <w:rPr>
          <w:rFonts w:ascii="Arial" w:hAnsi="Arial"/>
          <w:color w:val="5D7284"/>
        </w:rPr>
        <w:t>03:29</w:t>
      </w:r>
    </w:p>
    <w:p w14:paraId="13C45C97" w14:textId="77777777" w:rsidR="00B33254" w:rsidRDefault="00AC57F8">
      <w:pPr>
        <w:spacing w:after="0"/>
      </w:pPr>
      <w:r>
        <w:rPr>
          <w:rFonts w:ascii="Arial" w:hAnsi="Arial"/>
        </w:rPr>
        <w:t xml:space="preserve"> So then, people after that were billeted out to different homes around the district. </w:t>
      </w:r>
    </w:p>
    <w:p w14:paraId="6F20C220" w14:textId="77777777" w:rsidR="00B33254" w:rsidRDefault="00B33254">
      <w:pPr>
        <w:spacing w:after="0"/>
      </w:pPr>
    </w:p>
    <w:p w14:paraId="56C44B72" w14:textId="77777777" w:rsidR="00B33254" w:rsidRDefault="00AC57F8">
      <w:pPr>
        <w:spacing w:after="0"/>
      </w:pPr>
      <w:r>
        <w:rPr>
          <w:rFonts w:ascii="Arial" w:hAnsi="Arial"/>
          <w:b/>
        </w:rPr>
        <w:t xml:space="preserve">Elizabeth Jean McIlroy  </w:t>
      </w:r>
      <w:r>
        <w:rPr>
          <w:rFonts w:ascii="Arial" w:hAnsi="Arial"/>
          <w:color w:val="5D7284"/>
        </w:rPr>
        <w:t>03:39</w:t>
      </w:r>
    </w:p>
    <w:p w14:paraId="438F3E23" w14:textId="77777777" w:rsidR="00B33254" w:rsidRDefault="00AC57F8">
      <w:pPr>
        <w:spacing w:after="0"/>
      </w:pPr>
      <w:r>
        <w:rPr>
          <w:rFonts w:ascii="Arial" w:hAnsi="Arial"/>
        </w:rPr>
        <w:t xml:space="preserve">And that was quite a problem now too, they were stationed in Clough and all around the countryside. </w:t>
      </w:r>
    </w:p>
    <w:p w14:paraId="694FA9DE" w14:textId="77777777" w:rsidR="00B33254" w:rsidRDefault="00B33254">
      <w:pPr>
        <w:spacing w:after="0"/>
      </w:pPr>
    </w:p>
    <w:p w14:paraId="30348BBB" w14:textId="77777777" w:rsidR="00B33254" w:rsidRDefault="00AC57F8">
      <w:pPr>
        <w:spacing w:after="0"/>
      </w:pPr>
      <w:r>
        <w:rPr>
          <w:rFonts w:ascii="Arial" w:hAnsi="Arial"/>
          <w:b/>
        </w:rPr>
        <w:t xml:space="preserve">Elizabeth Jean McIlroy  </w:t>
      </w:r>
      <w:r>
        <w:rPr>
          <w:rFonts w:ascii="Arial" w:hAnsi="Arial"/>
          <w:color w:val="5D7284"/>
        </w:rPr>
        <w:t>03:47</w:t>
      </w:r>
    </w:p>
    <w:p w14:paraId="6AE155DB" w14:textId="77777777" w:rsidR="00B33254" w:rsidRDefault="00AC57F8">
      <w:pPr>
        <w:spacing w:after="0"/>
      </w:pPr>
      <w:r>
        <w:rPr>
          <w:rFonts w:ascii="Arial" w:hAnsi="Arial"/>
        </w:rPr>
        <w:t xml:space="preserve">But I must say the years I spent in the Ministry of Food, were the happiest of my working life because everybody got on well. </w:t>
      </w:r>
    </w:p>
    <w:p w14:paraId="61A792FD" w14:textId="77777777" w:rsidR="00B33254" w:rsidRDefault="00B33254">
      <w:pPr>
        <w:spacing w:after="0"/>
      </w:pPr>
    </w:p>
    <w:p w14:paraId="74BEEB6B" w14:textId="77777777" w:rsidR="00B33254" w:rsidRDefault="00AC57F8">
      <w:pPr>
        <w:spacing w:after="0"/>
      </w:pPr>
      <w:r>
        <w:rPr>
          <w:rFonts w:ascii="Arial" w:hAnsi="Arial"/>
          <w:b/>
        </w:rPr>
        <w:t xml:space="preserve">Elizabeth Jean McIlroy  </w:t>
      </w:r>
      <w:r>
        <w:rPr>
          <w:rFonts w:ascii="Arial" w:hAnsi="Arial"/>
          <w:color w:val="5D7284"/>
        </w:rPr>
        <w:t>03:58</w:t>
      </w:r>
    </w:p>
    <w:p w14:paraId="5B5A5D35" w14:textId="77777777" w:rsidR="00B33254" w:rsidRDefault="00AC57F8">
      <w:pPr>
        <w:spacing w:after="0"/>
      </w:pPr>
      <w:r>
        <w:rPr>
          <w:rFonts w:ascii="Arial" w:hAnsi="Arial"/>
        </w:rPr>
        <w:t>Some of the staff came in at ten past eight in the morning on a bus and we worked from nine o'clock until six o'clock, six days a week.</w:t>
      </w:r>
    </w:p>
    <w:sectPr w:rsidR="00B33254" w:rsidSect="00D96A58">
      <w:headerReference w:type="default" r:id="rId8"/>
      <w:footerReference w:type="even" r:id="rId9"/>
      <w:footerReference w:type="default" r:id="rId10"/>
      <w:pgSz w:w="12240" w:h="15840"/>
      <w:pgMar w:top="1440" w:right="1080" w:bottom="1440" w:left="1080" w:header="720" w:footer="720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3F774F" w14:textId="77777777" w:rsidR="00D96A58" w:rsidRDefault="00D96A58">
      <w:pPr>
        <w:spacing w:after="0" w:line="240" w:lineRule="auto"/>
      </w:pPr>
      <w:r>
        <w:separator/>
      </w:r>
    </w:p>
  </w:endnote>
  <w:endnote w:type="continuationSeparator" w:id="0">
    <w:p w14:paraId="5575B877" w14:textId="77777777" w:rsidR="00D96A58" w:rsidRDefault="00D96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PageNumber"/>
      </w:rPr>
      <w:id w:val="1372650680"/>
      <w:docPartObj>
        <w:docPartGallery w:val="Page Numbers (Bottom of Page)"/>
        <w:docPartUnique/>
      </w:docPartObj>
    </w:sdtPr>
    <w:sdtContent>
      <w:p w14:paraId="766E8467" w14:textId="77777777" w:rsidR="001216B9" w:rsidRDefault="001216B9" w:rsidP="00A7367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937484424"/>
      <w:docPartObj>
        <w:docPartGallery w:val="Page Numbers (Bottom of Page)"/>
        <w:docPartUnique/>
      </w:docPartObj>
    </w:sdtPr>
    <w:sdtContent>
      <w:p w14:paraId="08DA4EDE" w14:textId="77777777" w:rsidR="001216B9" w:rsidRDefault="001216B9" w:rsidP="00A7367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A106068" w14:textId="77777777" w:rsidR="001216B9" w:rsidRDefault="001216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PageNumber"/>
        <w:rFonts w:ascii="Arial" w:hAnsi="Arial" w:cs="Arial"/>
      </w:rPr>
      <w:id w:val="1113323662"/>
      <w:docPartObj>
        <w:docPartGallery w:val="Page Numbers (Bottom of Page)"/>
        <w:docPartUnique/>
      </w:docPartObj>
    </w:sdtPr>
    <w:sdtContent>
      <w:p w14:paraId="7B4C7151" w14:textId="77777777" w:rsidR="001216B9" w:rsidRPr="009C3AF0" w:rsidRDefault="001216B9" w:rsidP="00A73672">
        <w:pPr>
          <w:pStyle w:val="Footer"/>
          <w:framePr w:wrap="none" w:vAnchor="text" w:hAnchor="margin" w:xAlign="center" w:y="1"/>
          <w:rPr>
            <w:rStyle w:val="PageNumber"/>
            <w:rFonts w:ascii="Arial" w:hAnsi="Arial" w:cs="Arial"/>
          </w:rPr>
        </w:pPr>
        <w:r w:rsidRPr="009C3AF0">
          <w:rPr>
            <w:rStyle w:val="PageNumber"/>
            <w:rFonts w:ascii="Arial" w:hAnsi="Arial" w:cs="Arial"/>
          </w:rPr>
          <w:fldChar w:fldCharType="begin"/>
        </w:r>
        <w:r w:rsidRPr="009C3AF0">
          <w:rPr>
            <w:rStyle w:val="PageNumber"/>
            <w:rFonts w:ascii="Arial" w:hAnsi="Arial" w:cs="Arial"/>
          </w:rPr>
          <w:instrText xml:space="preserve"> PAGE </w:instrText>
        </w:r>
        <w:r w:rsidRPr="009C3AF0">
          <w:rPr>
            <w:rStyle w:val="PageNumber"/>
            <w:rFonts w:ascii="Arial" w:hAnsi="Arial" w:cs="Arial"/>
          </w:rPr>
          <w:fldChar w:fldCharType="separate"/>
        </w:r>
        <w:r w:rsidRPr="009C3AF0">
          <w:rPr>
            <w:rStyle w:val="PageNumber"/>
            <w:rFonts w:ascii="Arial" w:hAnsi="Arial" w:cs="Arial"/>
            <w:noProof/>
          </w:rPr>
          <w:t>- 1 -</w:t>
        </w:r>
        <w:r w:rsidRPr="009C3AF0">
          <w:rPr>
            <w:rStyle w:val="PageNumber"/>
            <w:rFonts w:ascii="Arial" w:hAnsi="Arial" w:cs="Arial"/>
          </w:rPr>
          <w:fldChar w:fldCharType="end"/>
        </w:r>
      </w:p>
    </w:sdtContent>
  </w:sdt>
  <w:p w14:paraId="3EA433B3" w14:textId="262F47DB" w:rsidR="00930F33" w:rsidRPr="009C3AF0" w:rsidRDefault="001216B9">
    <w:pPr>
      <w:pStyle w:val="Footer"/>
      <w:rPr>
        <w:rFonts w:ascii="Arial" w:hAnsi="Arial" w:cs="Arial"/>
        <w:color w:val="BFBFBF" w:themeColor="background1" w:themeShade="BF"/>
      </w:rPr>
    </w:pPr>
    <w:r w:rsidRPr="009C3AF0">
      <w:rPr>
        <w:rFonts w:ascii="Arial" w:hAnsi="Arial" w:cs="Arial"/>
        <w:color w:val="BFBFBF" w:themeColor="background1" w:themeShade="BF"/>
      </w:rPr>
      <w:ptab w:relativeTo="margin" w:alignment="center" w:leader="none"/>
    </w:r>
    <w:r w:rsidRPr="009C3AF0">
      <w:rPr>
        <w:rFonts w:ascii="Arial" w:hAnsi="Arial" w:cs="Arial"/>
        <w:color w:val="BFBFBF" w:themeColor="background1" w:themeShade="BF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D2C419" w14:textId="77777777" w:rsidR="00D96A58" w:rsidRDefault="00D96A58">
      <w:pPr>
        <w:spacing w:after="0" w:line="240" w:lineRule="auto"/>
      </w:pPr>
      <w:r>
        <w:separator/>
      </w:r>
    </w:p>
  </w:footnote>
  <w:footnote w:type="continuationSeparator" w:id="0">
    <w:p w14:paraId="6641DCAE" w14:textId="77777777" w:rsidR="00D96A58" w:rsidRDefault="00D96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0FE50F" w14:textId="29E8D2DC" w:rsidR="00185048" w:rsidRDefault="00185048" w:rsidP="00185048">
    <w:pPr>
      <w:pStyle w:val="Header"/>
      <w:jc w:val="center"/>
    </w:pPr>
    <w:r>
      <w:rPr>
        <w:noProof/>
      </w:rPr>
      <w:drawing>
        <wp:inline distT="0" distB="0" distL="0" distR="0" wp14:anchorId="63EE171D" wp14:editId="3FF9A188">
          <wp:extent cx="2161984" cy="581891"/>
          <wp:effectExtent l="0" t="0" r="0" b="8890"/>
          <wp:docPr id="1680900934" name="Picture 1" descr="A black and red text with red flowers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80900934" name="Picture 1" descr="A black and red text with red flowers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974" cy="5867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81462495">
    <w:abstractNumId w:val="8"/>
  </w:num>
  <w:num w:numId="2" w16cid:durableId="2114543808">
    <w:abstractNumId w:val="6"/>
  </w:num>
  <w:num w:numId="3" w16cid:durableId="1016494575">
    <w:abstractNumId w:val="5"/>
  </w:num>
  <w:num w:numId="4" w16cid:durableId="2105766106">
    <w:abstractNumId w:val="4"/>
  </w:num>
  <w:num w:numId="5" w16cid:durableId="782653687">
    <w:abstractNumId w:val="7"/>
  </w:num>
  <w:num w:numId="6" w16cid:durableId="1413160682">
    <w:abstractNumId w:val="3"/>
  </w:num>
  <w:num w:numId="7" w16cid:durableId="655769806">
    <w:abstractNumId w:val="2"/>
  </w:num>
  <w:num w:numId="8" w16cid:durableId="998579094">
    <w:abstractNumId w:val="1"/>
  </w:num>
  <w:num w:numId="9" w16cid:durableId="1865167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730"/>
    <w:rsid w:val="00034616"/>
    <w:rsid w:val="00050A6B"/>
    <w:rsid w:val="0006063C"/>
    <w:rsid w:val="00066610"/>
    <w:rsid w:val="001216B9"/>
    <w:rsid w:val="0015074B"/>
    <w:rsid w:val="00185048"/>
    <w:rsid w:val="0029639D"/>
    <w:rsid w:val="00326F90"/>
    <w:rsid w:val="004A641F"/>
    <w:rsid w:val="004B593C"/>
    <w:rsid w:val="006E2A8C"/>
    <w:rsid w:val="007749AF"/>
    <w:rsid w:val="00794EBC"/>
    <w:rsid w:val="00930F33"/>
    <w:rsid w:val="009C3AF0"/>
    <w:rsid w:val="00A12EE5"/>
    <w:rsid w:val="00AA1D8D"/>
    <w:rsid w:val="00AC57F8"/>
    <w:rsid w:val="00B33254"/>
    <w:rsid w:val="00B47730"/>
    <w:rsid w:val="00BA4C2B"/>
    <w:rsid w:val="00BD0140"/>
    <w:rsid w:val="00C24502"/>
    <w:rsid w:val="00CB0664"/>
    <w:rsid w:val="00D57E81"/>
    <w:rsid w:val="00D96A58"/>
    <w:rsid w:val="00ED324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A34BF35"/>
  <w14:defaultImageDpi w14:val="300"/>
  <w15:docId w15:val="{BBBC883F-E58E-BB4C-A526-B24797FD0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1216B9"/>
  </w:style>
  <w:style w:type="character" w:styleId="Hyperlink">
    <w:name w:val="Hyperlink"/>
    <w:basedOn w:val="DefaultParagraphFont"/>
    <w:uiPriority w:val="99"/>
    <w:unhideWhenUsed/>
    <w:rsid w:val="006E2A8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2A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411EC8-F1B9-C84B-81E7-620E13BCC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Info NI War Memorial</cp:lastModifiedBy>
  <cp:revision>2</cp:revision>
  <dcterms:created xsi:type="dcterms:W3CDTF">2024-03-01T11:52:00Z</dcterms:created>
  <dcterms:modified xsi:type="dcterms:W3CDTF">2024-03-01T11:52:00Z</dcterms:modified>
  <cp:category/>
</cp:coreProperties>
</file>