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E00DE" w14:textId="77777777" w:rsidR="00930F33" w:rsidRPr="00AF33A2" w:rsidRDefault="00930F33" w:rsidP="00AF33A2">
      <w:pPr>
        <w:spacing w:after="0"/>
        <w:jc w:val="center"/>
        <w:rPr>
          <w:b/>
          <w:bCs/>
          <w:sz w:val="12"/>
          <w:szCs w:val="12"/>
          <w:u w:val="single"/>
          <w:lang w:eastAsia="zh-CN"/>
        </w:rPr>
      </w:pPr>
    </w:p>
    <w:p w14:paraId="796420CF" w14:textId="77777777" w:rsidR="00525F57" w:rsidRPr="00AF33A2" w:rsidRDefault="00AF33A2" w:rsidP="00AF33A2">
      <w:pPr>
        <w:jc w:val="center"/>
        <w:rPr>
          <w:b/>
          <w:bCs/>
          <w:sz w:val="12"/>
          <w:szCs w:val="12"/>
          <w:u w:val="single"/>
        </w:rPr>
      </w:pPr>
      <w:r w:rsidRPr="00AF33A2">
        <w:rPr>
          <w:rFonts w:ascii="Arial" w:hAnsi="Arial"/>
          <w:b/>
          <w:bCs/>
          <w:sz w:val="28"/>
          <w:szCs w:val="12"/>
          <w:u w:val="single"/>
        </w:rPr>
        <w:t>WM0827 Fergus McElroy</w:t>
      </w:r>
    </w:p>
    <w:p w14:paraId="0535FC15" w14:textId="77777777" w:rsidR="00525F57" w:rsidRDefault="00AF33A2">
      <w:pPr>
        <w:spacing w:before="440" w:after="0"/>
      </w:pPr>
      <w:r>
        <w:rPr>
          <w:rFonts w:ascii="Arial" w:hAnsi="Arial"/>
          <w:b/>
          <w:color w:val="4F6880"/>
        </w:rPr>
        <w:t>SPEAKERS</w:t>
      </w:r>
    </w:p>
    <w:p w14:paraId="03146509" w14:textId="77777777" w:rsidR="00525F57" w:rsidRDefault="00AF33A2">
      <w:r>
        <w:rPr>
          <w:rFonts w:ascii="Arial" w:hAnsi="Arial"/>
          <w:color w:val="4F6880"/>
        </w:rPr>
        <w:t>Una Walls, Fergus McIlroy</w:t>
      </w:r>
    </w:p>
    <w:p w14:paraId="4074AE9C" w14:textId="77777777" w:rsidR="00525F57" w:rsidRDefault="00525F57">
      <w:pPr>
        <w:spacing w:after="0"/>
      </w:pPr>
    </w:p>
    <w:p w14:paraId="575B742F" w14:textId="77777777" w:rsidR="00525F57" w:rsidRDefault="00AF33A2">
      <w:pPr>
        <w:spacing w:after="0"/>
      </w:pPr>
      <w:r>
        <w:rPr>
          <w:rFonts w:ascii="Arial" w:hAnsi="Arial"/>
          <w:b/>
        </w:rPr>
        <w:t xml:space="preserve">Una Walls  </w:t>
      </w:r>
      <w:r>
        <w:rPr>
          <w:rFonts w:ascii="Arial" w:hAnsi="Arial"/>
          <w:color w:val="5D7284"/>
        </w:rPr>
        <w:t>00:00</w:t>
      </w:r>
    </w:p>
    <w:p w14:paraId="6A8513ED" w14:textId="77777777" w:rsidR="00525F57" w:rsidRDefault="00AF33A2">
      <w:pPr>
        <w:spacing w:after="0"/>
      </w:pPr>
      <w:r>
        <w:rPr>
          <w:rFonts w:ascii="Arial" w:hAnsi="Arial"/>
        </w:rPr>
        <w:t>So, what age were you when you left school?</w:t>
      </w:r>
    </w:p>
    <w:p w14:paraId="0E5A57AC" w14:textId="77777777" w:rsidR="00525F57" w:rsidRDefault="00525F57">
      <w:pPr>
        <w:spacing w:after="0"/>
      </w:pPr>
    </w:p>
    <w:p w14:paraId="3AE21C87" w14:textId="77777777" w:rsidR="00525F57" w:rsidRDefault="00AF33A2">
      <w:pPr>
        <w:spacing w:after="0"/>
      </w:pPr>
      <w:r>
        <w:rPr>
          <w:rFonts w:ascii="Arial" w:hAnsi="Arial"/>
          <w:b/>
        </w:rPr>
        <w:t xml:space="preserve">Fergus McIlroy  </w:t>
      </w:r>
      <w:r>
        <w:rPr>
          <w:rFonts w:ascii="Arial" w:hAnsi="Arial"/>
          <w:color w:val="5D7284"/>
        </w:rPr>
        <w:t>00:02</w:t>
      </w:r>
    </w:p>
    <w:p w14:paraId="0F6D45FB" w14:textId="77777777" w:rsidR="00525F57" w:rsidRDefault="00AF33A2">
      <w:pPr>
        <w:spacing w:after="0"/>
      </w:pPr>
      <w:r>
        <w:rPr>
          <w:rFonts w:ascii="Arial" w:hAnsi="Arial"/>
        </w:rPr>
        <w:t>15</w:t>
      </w:r>
    </w:p>
    <w:p w14:paraId="6E2266FA" w14:textId="77777777" w:rsidR="00525F57" w:rsidRDefault="00525F57">
      <w:pPr>
        <w:spacing w:after="0"/>
      </w:pPr>
    </w:p>
    <w:p w14:paraId="38D578E3" w14:textId="77777777" w:rsidR="00525F57" w:rsidRDefault="00AF33A2">
      <w:pPr>
        <w:spacing w:after="0"/>
      </w:pPr>
      <w:r>
        <w:rPr>
          <w:rFonts w:ascii="Arial" w:hAnsi="Arial"/>
          <w:b/>
        </w:rPr>
        <w:t xml:space="preserve">Una Walls  </w:t>
      </w:r>
      <w:r>
        <w:rPr>
          <w:rFonts w:ascii="Arial" w:hAnsi="Arial"/>
          <w:color w:val="5D7284"/>
        </w:rPr>
        <w:t>00:04</w:t>
      </w:r>
    </w:p>
    <w:p w14:paraId="708B5DE0" w14:textId="77777777" w:rsidR="00525F57" w:rsidRDefault="00AF33A2">
      <w:pPr>
        <w:spacing w:after="0"/>
      </w:pPr>
      <w:r>
        <w:rPr>
          <w:rFonts w:ascii="Arial" w:hAnsi="Arial"/>
        </w:rPr>
        <w:t>And what did you do then?</w:t>
      </w:r>
    </w:p>
    <w:p w14:paraId="2D9D4A2B" w14:textId="77777777" w:rsidR="00525F57" w:rsidRDefault="00525F57">
      <w:pPr>
        <w:spacing w:after="0"/>
      </w:pPr>
    </w:p>
    <w:p w14:paraId="06332DC4" w14:textId="77777777" w:rsidR="00525F57" w:rsidRDefault="00AF33A2">
      <w:pPr>
        <w:spacing w:after="0"/>
      </w:pPr>
      <w:r>
        <w:rPr>
          <w:rFonts w:ascii="Arial" w:hAnsi="Arial"/>
          <w:b/>
        </w:rPr>
        <w:t xml:space="preserve">Fergus McIlroy  </w:t>
      </w:r>
      <w:r>
        <w:rPr>
          <w:rFonts w:ascii="Arial" w:hAnsi="Arial"/>
          <w:color w:val="5D7284"/>
        </w:rPr>
        <w:t>00:06</w:t>
      </w:r>
    </w:p>
    <w:p w14:paraId="746F5905" w14:textId="77777777" w:rsidR="00525F57" w:rsidRDefault="00AF33A2">
      <w:pPr>
        <w:spacing w:after="0"/>
      </w:pPr>
      <w:r>
        <w:rPr>
          <w:rFonts w:ascii="Arial" w:hAnsi="Arial"/>
        </w:rPr>
        <w:t xml:space="preserve"> I went into transport right away.</w:t>
      </w:r>
    </w:p>
    <w:p w14:paraId="6EB70415" w14:textId="77777777" w:rsidR="00525F57" w:rsidRDefault="00525F57">
      <w:pPr>
        <w:spacing w:after="0"/>
      </w:pPr>
    </w:p>
    <w:p w14:paraId="7E248FCA" w14:textId="77777777" w:rsidR="00525F57" w:rsidRDefault="00AF33A2">
      <w:pPr>
        <w:spacing w:after="0"/>
      </w:pPr>
      <w:r>
        <w:rPr>
          <w:rFonts w:ascii="Arial" w:hAnsi="Arial"/>
          <w:b/>
        </w:rPr>
        <w:t xml:space="preserve">Una Walls  </w:t>
      </w:r>
      <w:r>
        <w:rPr>
          <w:rFonts w:ascii="Arial" w:hAnsi="Arial"/>
          <w:color w:val="5D7284"/>
        </w:rPr>
        <w:t>00:10</w:t>
      </w:r>
    </w:p>
    <w:p w14:paraId="5BAD2374" w14:textId="77777777" w:rsidR="00525F57" w:rsidRDefault="00AF33A2">
      <w:pPr>
        <w:spacing w:after="0"/>
      </w:pPr>
      <w:r>
        <w:rPr>
          <w:rFonts w:ascii="Arial" w:hAnsi="Arial"/>
        </w:rPr>
        <w:t>Well tell me a bit about your career in transport.</w:t>
      </w:r>
    </w:p>
    <w:p w14:paraId="1C3608B6" w14:textId="77777777" w:rsidR="00525F57" w:rsidRDefault="00525F57">
      <w:pPr>
        <w:spacing w:after="0"/>
      </w:pPr>
    </w:p>
    <w:p w14:paraId="5FF8F359" w14:textId="77777777" w:rsidR="00525F57" w:rsidRDefault="00AF33A2">
      <w:pPr>
        <w:spacing w:after="0"/>
      </w:pPr>
      <w:r>
        <w:rPr>
          <w:rFonts w:ascii="Arial" w:hAnsi="Arial"/>
          <w:b/>
        </w:rPr>
        <w:t xml:space="preserve">Fergus McIlroy  </w:t>
      </w:r>
      <w:r>
        <w:rPr>
          <w:rFonts w:ascii="Arial" w:hAnsi="Arial"/>
          <w:color w:val="5D7284"/>
        </w:rPr>
        <w:t>00:12</w:t>
      </w:r>
    </w:p>
    <w:p w14:paraId="6C9C973D" w14:textId="77777777" w:rsidR="00525F57" w:rsidRDefault="00AF33A2">
      <w:pPr>
        <w:spacing w:after="0"/>
      </w:pPr>
      <w:r>
        <w:rPr>
          <w:rFonts w:ascii="Arial" w:hAnsi="Arial"/>
        </w:rPr>
        <w:t xml:space="preserve">One of the memories I have with the war years was we had a flashlight on our straps, showing us the tickets and we'd no headlights on the buses it was just a slit. </w:t>
      </w:r>
    </w:p>
    <w:p w14:paraId="4E62ED4E" w14:textId="77777777" w:rsidR="00525F57" w:rsidRDefault="00525F57">
      <w:pPr>
        <w:spacing w:after="0"/>
      </w:pPr>
    </w:p>
    <w:p w14:paraId="4436A3C6" w14:textId="77777777" w:rsidR="00525F57" w:rsidRDefault="00AF33A2">
      <w:pPr>
        <w:spacing w:after="0"/>
      </w:pPr>
      <w:r>
        <w:rPr>
          <w:rFonts w:ascii="Arial" w:hAnsi="Arial"/>
          <w:b/>
        </w:rPr>
        <w:t xml:space="preserve">Fergus McIlroy  </w:t>
      </w:r>
      <w:r>
        <w:rPr>
          <w:rFonts w:ascii="Arial" w:hAnsi="Arial"/>
          <w:color w:val="5D7284"/>
        </w:rPr>
        <w:t>00:26</w:t>
      </w:r>
    </w:p>
    <w:p w14:paraId="7F35C5FB" w14:textId="77777777" w:rsidR="00525F57" w:rsidRDefault="00AF33A2">
      <w:pPr>
        <w:spacing w:after="0"/>
      </w:pPr>
      <w:r>
        <w:rPr>
          <w:rFonts w:ascii="Arial" w:hAnsi="Arial"/>
        </w:rPr>
        <w:t>And all our travelling was practically at nighttime, it was so dangerous during the daytime, you know.</w:t>
      </w:r>
    </w:p>
    <w:p w14:paraId="4CF93355" w14:textId="77777777" w:rsidR="00525F57" w:rsidRDefault="00525F57">
      <w:pPr>
        <w:spacing w:after="0"/>
      </w:pPr>
    </w:p>
    <w:p w14:paraId="0F33152E" w14:textId="77777777" w:rsidR="00525F57" w:rsidRDefault="00AF33A2">
      <w:pPr>
        <w:spacing w:after="0"/>
      </w:pPr>
      <w:r>
        <w:rPr>
          <w:rFonts w:ascii="Arial" w:hAnsi="Arial"/>
          <w:b/>
        </w:rPr>
        <w:t xml:space="preserve">Una Walls  </w:t>
      </w:r>
      <w:r>
        <w:rPr>
          <w:rFonts w:ascii="Arial" w:hAnsi="Arial"/>
          <w:color w:val="5D7284"/>
        </w:rPr>
        <w:t>00:31</w:t>
      </w:r>
    </w:p>
    <w:p w14:paraId="35C03C42" w14:textId="77777777" w:rsidR="00525F57" w:rsidRDefault="00AF33A2">
      <w:pPr>
        <w:spacing w:after="0"/>
      </w:pPr>
      <w:r>
        <w:rPr>
          <w:rFonts w:ascii="Arial" w:hAnsi="Arial"/>
        </w:rPr>
        <w:t>Who owned the bus company?</w:t>
      </w:r>
    </w:p>
    <w:p w14:paraId="2AD492CF" w14:textId="77777777" w:rsidR="00525F57" w:rsidRDefault="00525F57">
      <w:pPr>
        <w:spacing w:after="0"/>
      </w:pPr>
    </w:p>
    <w:p w14:paraId="3810D914" w14:textId="77777777" w:rsidR="00525F57" w:rsidRDefault="00AF33A2">
      <w:pPr>
        <w:spacing w:after="0"/>
      </w:pPr>
      <w:r>
        <w:rPr>
          <w:rFonts w:ascii="Arial" w:hAnsi="Arial"/>
          <w:b/>
        </w:rPr>
        <w:t xml:space="preserve">Fergus McIlroy  </w:t>
      </w:r>
      <w:r>
        <w:rPr>
          <w:rFonts w:ascii="Arial" w:hAnsi="Arial"/>
          <w:color w:val="5D7284"/>
        </w:rPr>
        <w:t>00:33</w:t>
      </w:r>
    </w:p>
    <w:p w14:paraId="7964B1D9" w14:textId="77777777" w:rsidR="00525F57" w:rsidRDefault="00AF33A2">
      <w:pPr>
        <w:spacing w:after="0"/>
      </w:pPr>
      <w:r>
        <w:rPr>
          <w:rFonts w:ascii="Arial" w:hAnsi="Arial"/>
        </w:rPr>
        <w:t xml:space="preserve"> Northern Ireland Road Transport Board, NIRTB and they were taken over by Ulsterbus.</w:t>
      </w:r>
    </w:p>
    <w:p w14:paraId="2707CD04" w14:textId="77777777" w:rsidR="00525F57" w:rsidRDefault="00525F57">
      <w:pPr>
        <w:spacing w:after="0"/>
      </w:pPr>
    </w:p>
    <w:p w14:paraId="7150DD9B" w14:textId="77777777" w:rsidR="00525F57" w:rsidRDefault="00AF33A2">
      <w:pPr>
        <w:spacing w:after="0"/>
      </w:pPr>
      <w:r>
        <w:rPr>
          <w:rFonts w:ascii="Arial" w:hAnsi="Arial"/>
          <w:b/>
        </w:rPr>
        <w:t xml:space="preserve">Una Walls  </w:t>
      </w:r>
      <w:r>
        <w:rPr>
          <w:rFonts w:ascii="Arial" w:hAnsi="Arial"/>
          <w:color w:val="5D7284"/>
        </w:rPr>
        <w:t>00:42</w:t>
      </w:r>
    </w:p>
    <w:p w14:paraId="46526444" w14:textId="77777777" w:rsidR="00525F57" w:rsidRDefault="00AF33A2">
      <w:pPr>
        <w:spacing w:after="0"/>
      </w:pPr>
      <w:r>
        <w:rPr>
          <w:rFonts w:ascii="Arial" w:hAnsi="Arial"/>
        </w:rPr>
        <w:t>What training did you need to be a conductor?</w:t>
      </w:r>
    </w:p>
    <w:p w14:paraId="61DD6057" w14:textId="77777777" w:rsidR="00525F57" w:rsidRDefault="00525F57">
      <w:pPr>
        <w:spacing w:after="0"/>
      </w:pPr>
    </w:p>
    <w:p w14:paraId="04C5C911" w14:textId="77777777" w:rsidR="00525F57" w:rsidRDefault="00AF33A2">
      <w:pPr>
        <w:spacing w:after="0"/>
      </w:pPr>
      <w:r>
        <w:rPr>
          <w:rFonts w:ascii="Arial" w:hAnsi="Arial"/>
          <w:b/>
        </w:rPr>
        <w:t xml:space="preserve">Fergus McIlroy  </w:t>
      </w:r>
      <w:r>
        <w:rPr>
          <w:rFonts w:ascii="Arial" w:hAnsi="Arial"/>
          <w:color w:val="5D7284"/>
        </w:rPr>
        <w:t>00:44</w:t>
      </w:r>
    </w:p>
    <w:p w14:paraId="32BF5463" w14:textId="77777777" w:rsidR="00525F57" w:rsidRDefault="00AF33A2">
      <w:pPr>
        <w:spacing w:after="0"/>
      </w:pPr>
      <w:r>
        <w:rPr>
          <w:rFonts w:ascii="Arial" w:hAnsi="Arial"/>
        </w:rPr>
        <w:t>None. Well, one of the senior conductors took you out for a week showing you the stages and the fairs and how to read a timetable which was a big thing.</w:t>
      </w:r>
    </w:p>
    <w:p w14:paraId="7115312E" w14:textId="77777777" w:rsidR="00525F57" w:rsidRDefault="00525F57">
      <w:pPr>
        <w:spacing w:after="0"/>
      </w:pPr>
    </w:p>
    <w:p w14:paraId="550C9C09" w14:textId="77777777" w:rsidR="00525F57" w:rsidRDefault="00AF33A2">
      <w:pPr>
        <w:spacing w:after="0"/>
      </w:pPr>
      <w:r>
        <w:rPr>
          <w:rFonts w:ascii="Arial" w:hAnsi="Arial"/>
          <w:b/>
        </w:rPr>
        <w:t xml:space="preserve">Una Walls  </w:t>
      </w:r>
      <w:r>
        <w:rPr>
          <w:rFonts w:ascii="Arial" w:hAnsi="Arial"/>
          <w:color w:val="5D7284"/>
        </w:rPr>
        <w:t>00:57</w:t>
      </w:r>
    </w:p>
    <w:p w14:paraId="5FCAD584" w14:textId="77777777" w:rsidR="00525F57" w:rsidRDefault="00AF33A2">
      <w:pPr>
        <w:spacing w:after="0"/>
      </w:pPr>
      <w:r>
        <w:rPr>
          <w:rFonts w:ascii="Arial" w:hAnsi="Arial"/>
        </w:rPr>
        <w:lastRenderedPageBreak/>
        <w:t>Do you remember any of the fares? How much that they would have been?</w:t>
      </w:r>
    </w:p>
    <w:p w14:paraId="036E1767" w14:textId="77777777" w:rsidR="00525F57" w:rsidRDefault="00525F57">
      <w:pPr>
        <w:spacing w:after="0"/>
      </w:pPr>
    </w:p>
    <w:p w14:paraId="318473DB" w14:textId="77777777" w:rsidR="00525F57" w:rsidRDefault="00AF33A2">
      <w:pPr>
        <w:spacing w:after="0"/>
      </w:pPr>
      <w:r>
        <w:rPr>
          <w:rFonts w:ascii="Arial" w:hAnsi="Arial"/>
          <w:b/>
        </w:rPr>
        <w:t xml:space="preserve">Fergus McIlroy  </w:t>
      </w:r>
      <w:r>
        <w:rPr>
          <w:rFonts w:ascii="Arial" w:hAnsi="Arial"/>
          <w:color w:val="5D7284"/>
        </w:rPr>
        <w:t>01:00</w:t>
      </w:r>
    </w:p>
    <w:p w14:paraId="415D5D31" w14:textId="77777777" w:rsidR="00525F57" w:rsidRDefault="00AF33A2">
      <w:pPr>
        <w:spacing w:after="0"/>
      </w:pPr>
      <w:r>
        <w:rPr>
          <w:rFonts w:ascii="Arial" w:hAnsi="Arial"/>
        </w:rPr>
        <w:t>Well from Kilkeel to Newry was three shillings and tenpence and from Belfast it was seventeen shillings and tenpence and there were eighty-two stages between Kilkeel and Belfast.</w:t>
      </w:r>
    </w:p>
    <w:p w14:paraId="35CD0954" w14:textId="77777777" w:rsidR="00525F57" w:rsidRDefault="00525F57">
      <w:pPr>
        <w:spacing w:after="0"/>
      </w:pPr>
    </w:p>
    <w:p w14:paraId="15EB9DE8" w14:textId="77777777" w:rsidR="00525F57" w:rsidRDefault="00AF33A2">
      <w:pPr>
        <w:spacing w:after="0"/>
      </w:pPr>
      <w:r>
        <w:rPr>
          <w:rFonts w:ascii="Arial" w:hAnsi="Arial"/>
          <w:b/>
        </w:rPr>
        <w:t xml:space="preserve">Una Walls  </w:t>
      </w:r>
      <w:r>
        <w:rPr>
          <w:rFonts w:ascii="Arial" w:hAnsi="Arial"/>
          <w:color w:val="5D7284"/>
        </w:rPr>
        <w:t>01:14</w:t>
      </w:r>
    </w:p>
    <w:p w14:paraId="0B157E37" w14:textId="77777777" w:rsidR="00525F57" w:rsidRDefault="00AF33A2">
      <w:pPr>
        <w:spacing w:after="0"/>
      </w:pPr>
      <w:r>
        <w:rPr>
          <w:rFonts w:ascii="Arial" w:hAnsi="Arial"/>
        </w:rPr>
        <w:t>Were the buses well used by people?</w:t>
      </w:r>
    </w:p>
    <w:p w14:paraId="5297A88B" w14:textId="77777777" w:rsidR="00525F57" w:rsidRDefault="00525F57">
      <w:pPr>
        <w:spacing w:after="0"/>
      </w:pPr>
    </w:p>
    <w:p w14:paraId="1F29CEEA" w14:textId="77777777" w:rsidR="00525F57" w:rsidRDefault="00AF33A2">
      <w:pPr>
        <w:spacing w:after="0"/>
      </w:pPr>
      <w:r>
        <w:rPr>
          <w:rFonts w:ascii="Arial" w:hAnsi="Arial"/>
          <w:b/>
        </w:rPr>
        <w:t xml:space="preserve">Fergus McIlroy  </w:t>
      </w:r>
      <w:r>
        <w:rPr>
          <w:rFonts w:ascii="Arial" w:hAnsi="Arial"/>
          <w:color w:val="5D7284"/>
        </w:rPr>
        <w:t>01:17</w:t>
      </w:r>
    </w:p>
    <w:p w14:paraId="21F3A87F" w14:textId="77777777" w:rsidR="00525F57" w:rsidRDefault="00AF33A2">
      <w:pPr>
        <w:spacing w:after="0"/>
      </w:pPr>
      <w:r>
        <w:rPr>
          <w:rFonts w:ascii="Arial" w:hAnsi="Arial"/>
        </w:rPr>
        <w:t>At nighttime they were, yeah.</w:t>
      </w:r>
    </w:p>
    <w:p w14:paraId="1B93E08A" w14:textId="77777777" w:rsidR="00525F57" w:rsidRDefault="00525F57">
      <w:pPr>
        <w:spacing w:after="0"/>
      </w:pPr>
    </w:p>
    <w:p w14:paraId="1319BDCA" w14:textId="77777777" w:rsidR="00525F57" w:rsidRDefault="00AF33A2">
      <w:pPr>
        <w:spacing w:after="0"/>
      </w:pPr>
      <w:r>
        <w:rPr>
          <w:rFonts w:ascii="Arial" w:hAnsi="Arial"/>
          <w:b/>
        </w:rPr>
        <w:t xml:space="preserve">Fergus McIlroy  </w:t>
      </w:r>
      <w:r>
        <w:rPr>
          <w:rFonts w:ascii="Arial" w:hAnsi="Arial"/>
          <w:color w:val="5D7284"/>
        </w:rPr>
        <w:t>01:19</w:t>
      </w:r>
    </w:p>
    <w:p w14:paraId="5D92B5F0" w14:textId="77777777" w:rsidR="00525F57" w:rsidRDefault="00AF33A2">
      <w:pPr>
        <w:spacing w:after="0"/>
      </w:pPr>
      <w:r>
        <w:rPr>
          <w:rFonts w:ascii="Arial" w:hAnsi="Arial"/>
        </w:rPr>
        <w:t xml:space="preserve"> During the day people never left home, but we kept transport moving.</w:t>
      </w:r>
    </w:p>
    <w:p w14:paraId="605AA3EF" w14:textId="77777777" w:rsidR="00525F57" w:rsidRDefault="00525F57">
      <w:pPr>
        <w:spacing w:after="0"/>
      </w:pPr>
    </w:p>
    <w:p w14:paraId="104FE94F" w14:textId="77777777" w:rsidR="00525F57" w:rsidRDefault="00AF33A2">
      <w:pPr>
        <w:spacing w:after="0"/>
      </w:pPr>
      <w:r>
        <w:rPr>
          <w:rFonts w:ascii="Arial" w:hAnsi="Arial"/>
          <w:b/>
        </w:rPr>
        <w:t xml:space="preserve">Una Walls  </w:t>
      </w:r>
      <w:r>
        <w:rPr>
          <w:rFonts w:ascii="Arial" w:hAnsi="Arial"/>
          <w:color w:val="5D7284"/>
        </w:rPr>
        <w:t>01:25</w:t>
      </w:r>
    </w:p>
    <w:p w14:paraId="64B63B3D" w14:textId="77777777" w:rsidR="00525F57" w:rsidRDefault="00AF33A2">
      <w:pPr>
        <w:spacing w:after="0"/>
      </w:pPr>
      <w:r>
        <w:rPr>
          <w:rFonts w:ascii="Arial" w:hAnsi="Arial"/>
        </w:rPr>
        <w:t>And when the trains still running from Belfast at that stage?</w:t>
      </w:r>
    </w:p>
    <w:p w14:paraId="3E0B6E33" w14:textId="77777777" w:rsidR="00525F57" w:rsidRDefault="00525F57">
      <w:pPr>
        <w:spacing w:after="0"/>
      </w:pPr>
    </w:p>
    <w:p w14:paraId="578F689A" w14:textId="77777777" w:rsidR="00525F57" w:rsidRDefault="00AF33A2">
      <w:pPr>
        <w:spacing w:after="0"/>
      </w:pPr>
      <w:r>
        <w:rPr>
          <w:rFonts w:ascii="Arial" w:hAnsi="Arial"/>
          <w:b/>
        </w:rPr>
        <w:t xml:space="preserve">Fergus McIlroy  </w:t>
      </w:r>
      <w:r>
        <w:rPr>
          <w:rFonts w:ascii="Arial" w:hAnsi="Arial"/>
          <w:color w:val="5D7284"/>
        </w:rPr>
        <w:t>01:28</w:t>
      </w:r>
    </w:p>
    <w:p w14:paraId="33ACC020" w14:textId="77777777" w:rsidR="00525F57" w:rsidRDefault="00AF33A2">
      <w:pPr>
        <w:spacing w:after="0"/>
      </w:pPr>
      <w:r>
        <w:rPr>
          <w:rFonts w:ascii="Arial" w:hAnsi="Arial"/>
        </w:rPr>
        <w:t>They still were, yep.</w:t>
      </w:r>
    </w:p>
    <w:p w14:paraId="05535FD9" w14:textId="77777777" w:rsidR="00525F57" w:rsidRDefault="00525F57">
      <w:pPr>
        <w:spacing w:after="0"/>
      </w:pPr>
    </w:p>
    <w:p w14:paraId="6A90C199" w14:textId="77777777" w:rsidR="00525F57" w:rsidRDefault="00AF33A2">
      <w:pPr>
        <w:spacing w:after="0"/>
      </w:pPr>
      <w:r>
        <w:rPr>
          <w:rFonts w:ascii="Arial" w:hAnsi="Arial"/>
          <w:b/>
        </w:rPr>
        <w:t xml:space="preserve">Una Walls  </w:t>
      </w:r>
      <w:r>
        <w:rPr>
          <w:rFonts w:ascii="Arial" w:hAnsi="Arial"/>
          <w:color w:val="5D7284"/>
        </w:rPr>
        <w:t>01:31</w:t>
      </w:r>
    </w:p>
    <w:p w14:paraId="4E600C82" w14:textId="77777777" w:rsidR="00525F57" w:rsidRDefault="00AF33A2">
      <w:pPr>
        <w:spacing w:after="0"/>
      </w:pPr>
      <w:r>
        <w:rPr>
          <w:rFonts w:ascii="Arial" w:hAnsi="Arial"/>
        </w:rPr>
        <w:t>And which would have been more popular for people, the trains and the buses?</w:t>
      </w:r>
    </w:p>
    <w:p w14:paraId="55CCAFB7" w14:textId="77777777" w:rsidR="00525F57" w:rsidRDefault="00525F57">
      <w:pPr>
        <w:spacing w:after="0"/>
      </w:pPr>
    </w:p>
    <w:p w14:paraId="287DED2D" w14:textId="77777777" w:rsidR="00525F57" w:rsidRDefault="00AF33A2">
      <w:pPr>
        <w:spacing w:after="0"/>
      </w:pPr>
      <w:r>
        <w:rPr>
          <w:rFonts w:ascii="Arial" w:hAnsi="Arial"/>
          <w:b/>
        </w:rPr>
        <w:t xml:space="preserve">Fergus McIlroy  </w:t>
      </w:r>
      <w:r>
        <w:rPr>
          <w:rFonts w:ascii="Arial" w:hAnsi="Arial"/>
          <w:color w:val="5D7284"/>
        </w:rPr>
        <w:t>01:34</w:t>
      </w:r>
    </w:p>
    <w:p w14:paraId="0200AE32" w14:textId="77777777" w:rsidR="00525F57" w:rsidRDefault="00AF33A2">
      <w:pPr>
        <w:spacing w:after="0"/>
      </w:pPr>
      <w:r>
        <w:rPr>
          <w:rFonts w:ascii="Arial" w:hAnsi="Arial"/>
        </w:rPr>
        <w:t>The buses.</w:t>
      </w:r>
    </w:p>
    <w:p w14:paraId="6F275548" w14:textId="77777777" w:rsidR="00525F57" w:rsidRDefault="00525F57">
      <w:pPr>
        <w:spacing w:after="0"/>
      </w:pPr>
    </w:p>
    <w:p w14:paraId="52FF8FF0" w14:textId="77777777" w:rsidR="00525F57" w:rsidRDefault="00AF33A2">
      <w:pPr>
        <w:spacing w:after="0"/>
      </w:pPr>
      <w:r>
        <w:rPr>
          <w:rFonts w:ascii="Arial" w:hAnsi="Arial"/>
          <w:b/>
        </w:rPr>
        <w:t xml:space="preserve">Fergus McIlroy  </w:t>
      </w:r>
      <w:r>
        <w:rPr>
          <w:rFonts w:ascii="Arial" w:hAnsi="Arial"/>
          <w:color w:val="5D7284"/>
        </w:rPr>
        <w:t>01:35</w:t>
      </w:r>
    </w:p>
    <w:p w14:paraId="3141C06E" w14:textId="77777777" w:rsidR="00525F57" w:rsidRDefault="00AF33A2">
      <w:pPr>
        <w:spacing w:after="0"/>
      </w:pPr>
      <w:r>
        <w:rPr>
          <w:rFonts w:ascii="Arial" w:hAnsi="Arial"/>
        </w:rPr>
        <w:t xml:space="preserve">Our first bus out of Kilkeel in the morning was half past six and we met the train at Newcastle, which took all the workers to Harland &amp; Wolff in the shipyard. </w:t>
      </w:r>
    </w:p>
    <w:p w14:paraId="4280186C" w14:textId="77777777" w:rsidR="00525F57" w:rsidRDefault="00525F57">
      <w:pPr>
        <w:spacing w:after="0"/>
      </w:pPr>
    </w:p>
    <w:p w14:paraId="4735C69E" w14:textId="77777777" w:rsidR="00525F57" w:rsidRDefault="00AF33A2">
      <w:pPr>
        <w:spacing w:after="0"/>
      </w:pPr>
      <w:r>
        <w:rPr>
          <w:rFonts w:ascii="Arial" w:hAnsi="Arial"/>
          <w:b/>
        </w:rPr>
        <w:t xml:space="preserve">Fergus McIlroy  </w:t>
      </w:r>
      <w:r>
        <w:rPr>
          <w:rFonts w:ascii="Arial" w:hAnsi="Arial"/>
          <w:color w:val="5D7284"/>
        </w:rPr>
        <w:t>01:47</w:t>
      </w:r>
    </w:p>
    <w:p w14:paraId="75117E00" w14:textId="77777777" w:rsidR="00525F57" w:rsidRDefault="00AF33A2">
      <w:pPr>
        <w:spacing w:after="0"/>
      </w:pPr>
      <w:r>
        <w:rPr>
          <w:rFonts w:ascii="Arial" w:hAnsi="Arial"/>
        </w:rPr>
        <w:t xml:space="preserve">We knew everybody by name and we would never leave them behind like we were on the road at six o'clock in the morning and if you are missing, we waited on you. </w:t>
      </w:r>
    </w:p>
    <w:p w14:paraId="3B1BC7B4" w14:textId="77777777" w:rsidR="00525F57" w:rsidRDefault="00525F57">
      <w:pPr>
        <w:spacing w:after="0"/>
      </w:pPr>
    </w:p>
    <w:p w14:paraId="33C9080D" w14:textId="77777777" w:rsidR="00525F57" w:rsidRDefault="00AF33A2">
      <w:pPr>
        <w:spacing w:after="0"/>
      </w:pPr>
      <w:r>
        <w:rPr>
          <w:rFonts w:ascii="Arial" w:hAnsi="Arial"/>
          <w:b/>
        </w:rPr>
        <w:t xml:space="preserve">Fergus McIlroy  </w:t>
      </w:r>
      <w:r>
        <w:rPr>
          <w:rFonts w:ascii="Arial" w:hAnsi="Arial"/>
          <w:color w:val="5D7284"/>
        </w:rPr>
        <w:t>01:56</w:t>
      </w:r>
    </w:p>
    <w:p w14:paraId="4246B563" w14:textId="77777777" w:rsidR="00525F57" w:rsidRDefault="00AF33A2">
      <w:pPr>
        <w:spacing w:after="0"/>
      </w:pPr>
      <w:r>
        <w:rPr>
          <w:rFonts w:ascii="Arial" w:hAnsi="Arial"/>
        </w:rPr>
        <w:t>And the trains waited for us until we arrived should we have been twenty minutes late. They waited on us and they got the bus. They got the train from Newcastle to Belfast then.</w:t>
      </w:r>
    </w:p>
    <w:p w14:paraId="2DA96890" w14:textId="77777777" w:rsidR="00525F57" w:rsidRDefault="00525F57">
      <w:pPr>
        <w:spacing w:after="0"/>
      </w:pPr>
    </w:p>
    <w:p w14:paraId="571D2EBC" w14:textId="77777777" w:rsidR="00525F57" w:rsidRDefault="00AF33A2">
      <w:pPr>
        <w:spacing w:after="0"/>
      </w:pPr>
      <w:r>
        <w:rPr>
          <w:rFonts w:ascii="Arial" w:hAnsi="Arial"/>
          <w:b/>
        </w:rPr>
        <w:t xml:space="preserve">Una Walls  </w:t>
      </w:r>
      <w:r>
        <w:rPr>
          <w:rFonts w:ascii="Arial" w:hAnsi="Arial"/>
          <w:color w:val="5D7284"/>
        </w:rPr>
        <w:t>02:10</w:t>
      </w:r>
    </w:p>
    <w:p w14:paraId="1596B4A5" w14:textId="77777777" w:rsidR="00525F57" w:rsidRDefault="00AF33A2">
      <w:pPr>
        <w:spacing w:after="0"/>
      </w:pPr>
      <w:r>
        <w:rPr>
          <w:rFonts w:ascii="Arial" w:hAnsi="Arial"/>
        </w:rPr>
        <w:t xml:space="preserve">And did you work in transport all during the war? </w:t>
      </w:r>
    </w:p>
    <w:p w14:paraId="519CE952" w14:textId="77777777" w:rsidR="00525F57" w:rsidRDefault="00525F57">
      <w:pPr>
        <w:spacing w:after="0"/>
      </w:pPr>
    </w:p>
    <w:p w14:paraId="0BAFBE4B" w14:textId="77777777" w:rsidR="00525F57" w:rsidRDefault="00AF33A2">
      <w:pPr>
        <w:spacing w:after="0"/>
      </w:pPr>
      <w:r>
        <w:rPr>
          <w:rFonts w:ascii="Arial" w:hAnsi="Arial"/>
          <w:b/>
        </w:rPr>
        <w:t xml:space="preserve">Fergus McIlroy  </w:t>
      </w:r>
      <w:r>
        <w:rPr>
          <w:rFonts w:ascii="Arial" w:hAnsi="Arial"/>
          <w:color w:val="5D7284"/>
        </w:rPr>
        <w:t>02:13</w:t>
      </w:r>
    </w:p>
    <w:p w14:paraId="7023EC01" w14:textId="77777777" w:rsidR="00525F57" w:rsidRDefault="00AF33A2">
      <w:pPr>
        <w:spacing w:after="0"/>
      </w:pPr>
      <w:r>
        <w:rPr>
          <w:rFonts w:ascii="Arial" w:hAnsi="Arial"/>
        </w:rPr>
        <w:lastRenderedPageBreak/>
        <w:t xml:space="preserve">I did. Yeah. </w:t>
      </w:r>
    </w:p>
    <w:p w14:paraId="2D21DB60" w14:textId="77777777" w:rsidR="00525F57" w:rsidRDefault="00525F57">
      <w:pPr>
        <w:spacing w:after="0"/>
      </w:pPr>
    </w:p>
    <w:p w14:paraId="06E9B2D7" w14:textId="77777777" w:rsidR="00525F57" w:rsidRDefault="00AF33A2">
      <w:pPr>
        <w:spacing w:after="0"/>
      </w:pPr>
      <w:r>
        <w:rPr>
          <w:rFonts w:ascii="Arial" w:hAnsi="Arial"/>
          <w:b/>
        </w:rPr>
        <w:t xml:space="preserve">Una Walls  </w:t>
      </w:r>
      <w:r>
        <w:rPr>
          <w:rFonts w:ascii="Arial" w:hAnsi="Arial"/>
          <w:color w:val="5D7284"/>
        </w:rPr>
        <w:t>02:14</w:t>
      </w:r>
    </w:p>
    <w:p w14:paraId="4E7EA817" w14:textId="77777777" w:rsidR="00525F57" w:rsidRDefault="00AF33A2">
      <w:pPr>
        <w:spacing w:after="0"/>
      </w:pPr>
      <w:r>
        <w:rPr>
          <w:rFonts w:ascii="Arial" w:hAnsi="Arial"/>
        </w:rPr>
        <w:t>Do you remember where you were when the war ended?</w:t>
      </w:r>
    </w:p>
    <w:p w14:paraId="6C0346DB" w14:textId="77777777" w:rsidR="00525F57" w:rsidRDefault="00525F57">
      <w:pPr>
        <w:spacing w:after="0"/>
      </w:pPr>
    </w:p>
    <w:p w14:paraId="54C22ADB" w14:textId="77777777" w:rsidR="00525F57" w:rsidRDefault="00AF33A2">
      <w:pPr>
        <w:spacing w:after="0"/>
      </w:pPr>
      <w:r>
        <w:rPr>
          <w:rFonts w:ascii="Arial" w:hAnsi="Arial"/>
          <w:b/>
        </w:rPr>
        <w:t xml:space="preserve">Fergus McIlroy  </w:t>
      </w:r>
      <w:r>
        <w:rPr>
          <w:rFonts w:ascii="Arial" w:hAnsi="Arial"/>
          <w:color w:val="5D7284"/>
        </w:rPr>
        <w:t>02:18</w:t>
      </w:r>
    </w:p>
    <w:p w14:paraId="37F2F198" w14:textId="77777777" w:rsidR="00525F57" w:rsidRDefault="00AF33A2">
      <w:pPr>
        <w:spacing w:after="0"/>
      </w:pPr>
      <w:r>
        <w:rPr>
          <w:rFonts w:ascii="Arial" w:hAnsi="Arial"/>
        </w:rPr>
        <w:t>I was in Kilkeel, I was still in transport. The first run we did to Belfast, we'd taken off the slits on the headlights on the bus, for to give us light.</w:t>
      </w:r>
    </w:p>
    <w:p w14:paraId="7E2B2C7B" w14:textId="77777777" w:rsidR="00525F57" w:rsidRDefault="00525F57">
      <w:pPr>
        <w:spacing w:after="0"/>
      </w:pPr>
    </w:p>
    <w:p w14:paraId="595669D6" w14:textId="77777777" w:rsidR="00525F57" w:rsidRDefault="00AF33A2">
      <w:pPr>
        <w:spacing w:after="0"/>
      </w:pPr>
      <w:r>
        <w:rPr>
          <w:rFonts w:ascii="Arial" w:hAnsi="Arial"/>
          <w:b/>
        </w:rPr>
        <w:t xml:space="preserve">Fergus McIlroy  </w:t>
      </w:r>
      <w:r>
        <w:rPr>
          <w:rFonts w:ascii="Arial" w:hAnsi="Arial"/>
          <w:color w:val="5D7284"/>
        </w:rPr>
        <w:t>02:28</w:t>
      </w:r>
    </w:p>
    <w:p w14:paraId="63271A05" w14:textId="77777777" w:rsidR="00525F57" w:rsidRDefault="00AF33A2">
      <w:pPr>
        <w:spacing w:after="0"/>
      </w:pPr>
      <w:r>
        <w:rPr>
          <w:rFonts w:ascii="Arial" w:hAnsi="Arial"/>
        </w:rPr>
        <w:t xml:space="preserve"> We went to Belfast with three slits in the headlights and we had to drive that way.</w:t>
      </w:r>
    </w:p>
    <w:p w14:paraId="6E1E2581" w14:textId="77777777" w:rsidR="00525F57" w:rsidRDefault="00525F57">
      <w:pPr>
        <w:spacing w:after="0"/>
      </w:pPr>
    </w:p>
    <w:p w14:paraId="1591B117" w14:textId="77777777" w:rsidR="00525F57" w:rsidRDefault="00AF33A2">
      <w:pPr>
        <w:spacing w:after="0"/>
      </w:pPr>
      <w:r>
        <w:rPr>
          <w:rFonts w:ascii="Arial" w:hAnsi="Arial"/>
          <w:b/>
        </w:rPr>
        <w:t xml:space="preserve">Una Walls  </w:t>
      </w:r>
      <w:r>
        <w:rPr>
          <w:rFonts w:ascii="Arial" w:hAnsi="Arial"/>
          <w:color w:val="5D7284"/>
        </w:rPr>
        <w:t>02:36</w:t>
      </w:r>
    </w:p>
    <w:p w14:paraId="11437023" w14:textId="77777777" w:rsidR="00525F57" w:rsidRDefault="00AF33A2">
      <w:pPr>
        <w:spacing w:after="0"/>
      </w:pPr>
      <w:r>
        <w:rPr>
          <w:rFonts w:ascii="Arial" w:hAnsi="Arial"/>
        </w:rPr>
        <w:t>So it was great to get the full lights?</w:t>
      </w:r>
    </w:p>
    <w:p w14:paraId="6331ABB4" w14:textId="77777777" w:rsidR="00525F57" w:rsidRDefault="00525F57">
      <w:pPr>
        <w:spacing w:after="0"/>
      </w:pPr>
    </w:p>
    <w:p w14:paraId="0395130D" w14:textId="77777777" w:rsidR="00525F57" w:rsidRDefault="00AF33A2">
      <w:pPr>
        <w:spacing w:after="0"/>
      </w:pPr>
      <w:r>
        <w:rPr>
          <w:rFonts w:ascii="Arial" w:hAnsi="Arial"/>
          <w:b/>
        </w:rPr>
        <w:t xml:space="preserve">Fergus McIlroy  </w:t>
      </w:r>
      <w:r>
        <w:rPr>
          <w:rFonts w:ascii="Arial" w:hAnsi="Arial"/>
          <w:color w:val="5D7284"/>
        </w:rPr>
        <w:t>02:37</w:t>
      </w:r>
    </w:p>
    <w:p w14:paraId="09089A77" w14:textId="77777777" w:rsidR="00525F57" w:rsidRDefault="00AF33A2">
      <w:pPr>
        <w:spacing w:after="0"/>
      </w:pPr>
      <w:r>
        <w:rPr>
          <w:rFonts w:ascii="Arial" w:hAnsi="Arial"/>
        </w:rPr>
        <w:t>It was great to get the full lights on.</w:t>
      </w:r>
    </w:p>
    <w:p w14:paraId="2A1A784F" w14:textId="77777777" w:rsidR="00525F57" w:rsidRDefault="00525F57">
      <w:pPr>
        <w:spacing w:after="0"/>
      </w:pPr>
    </w:p>
    <w:p w14:paraId="54864790" w14:textId="77777777" w:rsidR="00525F57" w:rsidRDefault="00AF33A2">
      <w:pPr>
        <w:spacing w:after="0"/>
      </w:pPr>
      <w:r>
        <w:rPr>
          <w:rFonts w:ascii="Arial" w:hAnsi="Arial"/>
          <w:b/>
        </w:rPr>
        <w:t xml:space="preserve">Una Walls  </w:t>
      </w:r>
      <w:r>
        <w:rPr>
          <w:rFonts w:ascii="Arial" w:hAnsi="Arial"/>
          <w:color w:val="5D7284"/>
        </w:rPr>
        <w:t>02:38</w:t>
      </w:r>
    </w:p>
    <w:p w14:paraId="3E74497C" w14:textId="77777777" w:rsidR="00525F57" w:rsidRDefault="00AF33A2">
      <w:pPr>
        <w:spacing w:after="0"/>
      </w:pPr>
      <w:r>
        <w:rPr>
          <w:rFonts w:ascii="Arial" w:hAnsi="Arial"/>
        </w:rPr>
        <w:t>And what was Belfast, like when you arrived.</w:t>
      </w:r>
    </w:p>
    <w:p w14:paraId="0E3402A6" w14:textId="77777777" w:rsidR="00525F57" w:rsidRDefault="00525F57">
      <w:pPr>
        <w:spacing w:after="0"/>
      </w:pPr>
    </w:p>
    <w:p w14:paraId="7C5663A8" w14:textId="77777777" w:rsidR="00525F57" w:rsidRDefault="00AF33A2">
      <w:pPr>
        <w:spacing w:after="0"/>
      </w:pPr>
      <w:r>
        <w:rPr>
          <w:rFonts w:ascii="Arial" w:hAnsi="Arial"/>
          <w:b/>
        </w:rPr>
        <w:t xml:space="preserve">Fergus McIlroy  </w:t>
      </w:r>
      <w:r>
        <w:rPr>
          <w:rFonts w:ascii="Arial" w:hAnsi="Arial"/>
          <w:color w:val="5D7284"/>
        </w:rPr>
        <w:t>02:42</w:t>
      </w:r>
    </w:p>
    <w:p w14:paraId="193A1D91" w14:textId="77777777" w:rsidR="00525F57" w:rsidRDefault="00AF33A2">
      <w:pPr>
        <w:spacing w:after="0"/>
      </w:pPr>
      <w:r>
        <w:rPr>
          <w:rFonts w:ascii="Arial" w:hAnsi="Arial"/>
        </w:rPr>
        <w:t>Well it was really dark, yeah.</w:t>
      </w:r>
    </w:p>
    <w:p w14:paraId="658D0F20" w14:textId="77777777" w:rsidR="00525F57" w:rsidRDefault="00525F57">
      <w:pPr>
        <w:spacing w:after="0"/>
      </w:pPr>
    </w:p>
    <w:p w14:paraId="6F8A3B74" w14:textId="77777777" w:rsidR="00525F57" w:rsidRDefault="00AF33A2">
      <w:pPr>
        <w:spacing w:after="0"/>
      </w:pPr>
      <w:r>
        <w:rPr>
          <w:rFonts w:ascii="Arial" w:hAnsi="Arial"/>
          <w:b/>
        </w:rPr>
        <w:t xml:space="preserve">Una Walls  </w:t>
      </w:r>
      <w:r>
        <w:rPr>
          <w:rFonts w:ascii="Arial" w:hAnsi="Arial"/>
          <w:color w:val="5D7284"/>
        </w:rPr>
        <w:t>02:44</w:t>
      </w:r>
    </w:p>
    <w:p w14:paraId="2517C282" w14:textId="77777777" w:rsidR="00525F57" w:rsidRDefault="00AF33A2">
      <w:pPr>
        <w:spacing w:after="0"/>
      </w:pPr>
      <w:r>
        <w:rPr>
          <w:rFonts w:ascii="Arial" w:hAnsi="Arial"/>
        </w:rPr>
        <w:t xml:space="preserve"> But after, whenever the war was over, whenever you know when it was declared over- were there many celebrations? Were there big celebrations in Belfast.</w:t>
      </w:r>
    </w:p>
    <w:p w14:paraId="1B8DC853" w14:textId="77777777" w:rsidR="00525F57" w:rsidRDefault="00525F57">
      <w:pPr>
        <w:spacing w:after="0"/>
      </w:pPr>
    </w:p>
    <w:p w14:paraId="294ADC7D" w14:textId="77777777" w:rsidR="00525F57" w:rsidRDefault="00AF33A2">
      <w:pPr>
        <w:spacing w:after="0"/>
      </w:pPr>
      <w:r>
        <w:rPr>
          <w:rFonts w:ascii="Arial" w:hAnsi="Arial"/>
          <w:b/>
        </w:rPr>
        <w:t xml:space="preserve">Fergus McIlroy  </w:t>
      </w:r>
      <w:r>
        <w:rPr>
          <w:rFonts w:ascii="Arial" w:hAnsi="Arial"/>
          <w:color w:val="5D7284"/>
        </w:rPr>
        <w:t>02:54</w:t>
      </w:r>
    </w:p>
    <w:p w14:paraId="37F97410" w14:textId="77777777" w:rsidR="00525F57" w:rsidRDefault="00AF33A2">
      <w:pPr>
        <w:spacing w:after="0"/>
      </w:pPr>
      <w:r>
        <w:rPr>
          <w:rFonts w:ascii="Arial" w:hAnsi="Arial"/>
        </w:rPr>
        <w:t>Oh, there were, yeah, there were street parties.</w:t>
      </w:r>
    </w:p>
    <w:p w14:paraId="77E65CAE" w14:textId="77777777" w:rsidR="00525F57" w:rsidRDefault="00525F57">
      <w:pPr>
        <w:spacing w:after="0"/>
      </w:pPr>
    </w:p>
    <w:p w14:paraId="5B7E7B5E" w14:textId="77777777" w:rsidR="00525F57" w:rsidRDefault="00AF33A2">
      <w:pPr>
        <w:spacing w:after="0"/>
      </w:pPr>
      <w:r>
        <w:rPr>
          <w:rFonts w:ascii="Arial" w:hAnsi="Arial"/>
          <w:b/>
        </w:rPr>
        <w:t xml:space="preserve">Una Walls  </w:t>
      </w:r>
      <w:r>
        <w:rPr>
          <w:rFonts w:ascii="Arial" w:hAnsi="Arial"/>
          <w:color w:val="5D7284"/>
        </w:rPr>
        <w:t>02:57</w:t>
      </w:r>
    </w:p>
    <w:p w14:paraId="1E4F9E3E" w14:textId="6E66DB4A" w:rsidR="00525F57" w:rsidRDefault="00AF33A2">
      <w:pPr>
        <w:spacing w:after="0"/>
      </w:pPr>
      <w:r>
        <w:rPr>
          <w:rFonts w:ascii="Arial" w:hAnsi="Arial"/>
        </w:rPr>
        <w:t>Were there any celebrations in Kilkeel?</w:t>
      </w:r>
    </w:p>
    <w:p w14:paraId="6F7662DF" w14:textId="77777777" w:rsidR="00525F57" w:rsidRDefault="00525F57">
      <w:pPr>
        <w:spacing w:after="0"/>
      </w:pPr>
    </w:p>
    <w:p w14:paraId="2BBC079D" w14:textId="77777777" w:rsidR="00525F57" w:rsidRDefault="00AF33A2">
      <w:pPr>
        <w:spacing w:after="0"/>
      </w:pPr>
      <w:r>
        <w:rPr>
          <w:rFonts w:ascii="Arial" w:hAnsi="Arial"/>
          <w:b/>
        </w:rPr>
        <w:t xml:space="preserve">Fergus McIlroy  </w:t>
      </w:r>
      <w:r>
        <w:rPr>
          <w:rFonts w:ascii="Arial" w:hAnsi="Arial"/>
          <w:color w:val="5D7284"/>
        </w:rPr>
        <w:t>03:00</w:t>
      </w:r>
    </w:p>
    <w:p w14:paraId="677CDC96" w14:textId="77777777" w:rsidR="00525F57" w:rsidRDefault="00AF33A2">
      <w:pPr>
        <w:spacing w:after="0"/>
      </w:pPr>
      <w:r>
        <w:rPr>
          <w:rFonts w:ascii="Arial" w:hAnsi="Arial"/>
        </w:rPr>
        <w:t>Oh we had yeah, the local church was very good to us, but for to see butter on the table and apple tart and fresh cream.</w:t>
      </w:r>
    </w:p>
    <w:sectPr w:rsidR="00525F57" w:rsidSect="000B14BA">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6DFC9F" w14:textId="77777777" w:rsidR="000B14BA" w:rsidRDefault="000B14BA">
      <w:pPr>
        <w:spacing w:after="0" w:line="240" w:lineRule="auto"/>
      </w:pPr>
      <w:r>
        <w:separator/>
      </w:r>
    </w:p>
  </w:endnote>
  <w:endnote w:type="continuationSeparator" w:id="0">
    <w:p w14:paraId="4915BFEB" w14:textId="77777777" w:rsidR="000B14BA" w:rsidRDefault="000B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72650680"/>
      <w:docPartObj>
        <w:docPartGallery w:val="Page Numbers (Bottom of Page)"/>
        <w:docPartUnique/>
      </w:docPartObj>
    </w:sdtPr>
    <w:sdtContent>
      <w:p w14:paraId="20A6DDB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C93E0A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9BE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113323662"/>
      <w:docPartObj>
        <w:docPartGallery w:val="Page Numbers (Bottom of Page)"/>
        <w:docPartUnique/>
      </w:docPartObj>
    </w:sdtPr>
    <w:sdtContent>
      <w:p w14:paraId="05C3CF8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3FE4584" w14:textId="1F0DC5B8"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AF33A2"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EE501" w14:textId="77777777" w:rsidR="000B14BA" w:rsidRDefault="000B14BA">
      <w:pPr>
        <w:spacing w:after="0" w:line="240" w:lineRule="auto"/>
      </w:pPr>
      <w:r>
        <w:separator/>
      </w:r>
    </w:p>
  </w:footnote>
  <w:footnote w:type="continuationSeparator" w:id="0">
    <w:p w14:paraId="2744E3EE" w14:textId="77777777" w:rsidR="000B14BA" w:rsidRDefault="000B1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31E03" w14:textId="1913505D" w:rsidR="00EF2297" w:rsidRDefault="00EF2297" w:rsidP="00EF2297">
    <w:pPr>
      <w:pStyle w:val="Header"/>
      <w:jc w:val="center"/>
    </w:pPr>
    <w:r>
      <w:rPr>
        <w:noProof/>
      </w:rPr>
      <w:drawing>
        <wp:inline distT="0" distB="0" distL="0" distR="0" wp14:anchorId="14FEBD74" wp14:editId="0BB6D16D">
          <wp:extent cx="2161984" cy="581891"/>
          <wp:effectExtent l="0" t="0" r="0" b="8890"/>
          <wp:docPr id="1680900934" name="Picture 1" descr="A black and red text with red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900934" name="Picture 1" descr="A black and red text with red flower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74" cy="5867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49633447">
    <w:abstractNumId w:val="8"/>
  </w:num>
  <w:num w:numId="2" w16cid:durableId="1578201881">
    <w:abstractNumId w:val="6"/>
  </w:num>
  <w:num w:numId="3" w16cid:durableId="1740321417">
    <w:abstractNumId w:val="5"/>
  </w:num>
  <w:num w:numId="4" w16cid:durableId="551238785">
    <w:abstractNumId w:val="4"/>
  </w:num>
  <w:num w:numId="5" w16cid:durableId="814419210">
    <w:abstractNumId w:val="7"/>
  </w:num>
  <w:num w:numId="6" w16cid:durableId="279457338">
    <w:abstractNumId w:val="3"/>
  </w:num>
  <w:num w:numId="7" w16cid:durableId="1485704962">
    <w:abstractNumId w:val="2"/>
  </w:num>
  <w:num w:numId="8" w16cid:durableId="1373650289">
    <w:abstractNumId w:val="1"/>
  </w:num>
  <w:num w:numId="9" w16cid:durableId="86516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B14BA"/>
    <w:rsid w:val="001216B9"/>
    <w:rsid w:val="0015074B"/>
    <w:rsid w:val="0029639D"/>
    <w:rsid w:val="00326F90"/>
    <w:rsid w:val="004A641F"/>
    <w:rsid w:val="004B593C"/>
    <w:rsid w:val="00525F57"/>
    <w:rsid w:val="006E2A8C"/>
    <w:rsid w:val="007749AF"/>
    <w:rsid w:val="00794EBC"/>
    <w:rsid w:val="00930F33"/>
    <w:rsid w:val="009C3AF0"/>
    <w:rsid w:val="00A12EE5"/>
    <w:rsid w:val="00AA1D8D"/>
    <w:rsid w:val="00AF33A2"/>
    <w:rsid w:val="00B47730"/>
    <w:rsid w:val="00BA4C2B"/>
    <w:rsid w:val="00BD0140"/>
    <w:rsid w:val="00C24502"/>
    <w:rsid w:val="00CB0664"/>
    <w:rsid w:val="00D57E81"/>
    <w:rsid w:val="00ED3244"/>
    <w:rsid w:val="00EF229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3E42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Info NI War Memorial</cp:lastModifiedBy>
  <cp:revision>2</cp:revision>
  <dcterms:created xsi:type="dcterms:W3CDTF">2024-03-01T11:53:00Z</dcterms:created>
  <dcterms:modified xsi:type="dcterms:W3CDTF">2024-03-01T11:53:00Z</dcterms:modified>
  <cp:category/>
</cp:coreProperties>
</file>