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AE2D97" w14:textId="77777777" w:rsidR="00930F33" w:rsidRDefault="00930F33">
      <w:pPr>
        <w:spacing w:after="0"/>
        <w:rPr>
          <w:lang w:eastAsia="zh-CN"/>
        </w:rPr>
      </w:pPr>
    </w:p>
    <w:p w14:paraId="7B17FB1A" w14:textId="77777777" w:rsidR="00907907" w:rsidRPr="000B03B3" w:rsidRDefault="000B03B3" w:rsidP="000B03B3">
      <w:pPr>
        <w:jc w:val="center"/>
        <w:rPr>
          <w:b/>
          <w:bCs/>
          <w:sz w:val="12"/>
          <w:szCs w:val="12"/>
          <w:u w:val="single"/>
        </w:rPr>
      </w:pPr>
      <w:r w:rsidRPr="000B03B3">
        <w:rPr>
          <w:rFonts w:ascii="Arial" w:hAnsi="Arial"/>
          <w:b/>
          <w:bCs/>
          <w:sz w:val="28"/>
          <w:szCs w:val="12"/>
          <w:u w:val="single"/>
        </w:rPr>
        <w:t>WM0832 Thomas Jack Murphy</w:t>
      </w:r>
    </w:p>
    <w:p w14:paraId="4441FF34" w14:textId="77777777" w:rsidR="00907907" w:rsidRDefault="000B03B3">
      <w:pPr>
        <w:spacing w:before="440" w:after="0"/>
      </w:pPr>
      <w:r>
        <w:rPr>
          <w:rFonts w:ascii="Arial" w:hAnsi="Arial"/>
          <w:b/>
          <w:color w:val="4F6880"/>
        </w:rPr>
        <w:t>SPEAKERS</w:t>
      </w:r>
    </w:p>
    <w:p w14:paraId="32E84928" w14:textId="77777777" w:rsidR="00907907" w:rsidRDefault="000B03B3">
      <w:r>
        <w:rPr>
          <w:rFonts w:ascii="Arial" w:hAnsi="Arial"/>
          <w:color w:val="4F6880"/>
        </w:rPr>
        <w:t>Thomas Jack Murphy, Una Walls</w:t>
      </w:r>
    </w:p>
    <w:p w14:paraId="144B4027" w14:textId="77777777" w:rsidR="00907907" w:rsidRDefault="00907907">
      <w:pPr>
        <w:spacing w:after="0"/>
      </w:pPr>
    </w:p>
    <w:p w14:paraId="25E8C99F" w14:textId="77777777" w:rsidR="00907907" w:rsidRDefault="000B03B3">
      <w:pPr>
        <w:spacing w:after="0"/>
      </w:pPr>
      <w:r>
        <w:rPr>
          <w:rFonts w:ascii="Arial" w:hAnsi="Arial"/>
          <w:b/>
        </w:rPr>
        <w:t xml:space="preserve">Una Walls  </w:t>
      </w:r>
      <w:r>
        <w:rPr>
          <w:rFonts w:ascii="Arial" w:hAnsi="Arial"/>
          <w:color w:val="5D7284"/>
        </w:rPr>
        <w:t>00:00</w:t>
      </w:r>
    </w:p>
    <w:p w14:paraId="6E8BAE1A" w14:textId="77777777" w:rsidR="00907907" w:rsidRDefault="000B03B3">
      <w:pPr>
        <w:spacing w:after="0"/>
      </w:pPr>
      <w:r>
        <w:rPr>
          <w:rFonts w:ascii="Arial" w:hAnsi="Arial"/>
        </w:rPr>
        <w:t xml:space="preserve">Tell me about you joining Home Guard what age were you? </w:t>
      </w:r>
    </w:p>
    <w:p w14:paraId="7FA31760" w14:textId="77777777" w:rsidR="00907907" w:rsidRDefault="00907907">
      <w:pPr>
        <w:spacing w:after="0"/>
      </w:pPr>
    </w:p>
    <w:p w14:paraId="2EC4A880" w14:textId="77777777" w:rsidR="00907907" w:rsidRDefault="000B03B3">
      <w:pPr>
        <w:spacing w:after="0"/>
      </w:pPr>
      <w:r>
        <w:rPr>
          <w:rFonts w:ascii="Arial" w:hAnsi="Arial"/>
          <w:b/>
        </w:rPr>
        <w:t xml:space="preserve">Thomas Jack Murphy  </w:t>
      </w:r>
      <w:r>
        <w:rPr>
          <w:rFonts w:ascii="Arial" w:hAnsi="Arial"/>
          <w:color w:val="5D7284"/>
        </w:rPr>
        <w:t>00:07</w:t>
      </w:r>
    </w:p>
    <w:p w14:paraId="4980FC42" w14:textId="77777777" w:rsidR="00907907" w:rsidRDefault="000B03B3">
      <w:pPr>
        <w:spacing w:after="0"/>
      </w:pPr>
      <w:r>
        <w:rPr>
          <w:rFonts w:ascii="Arial" w:hAnsi="Arial"/>
        </w:rPr>
        <w:t xml:space="preserve">That's interesting. My brother was in the Home Guard, he was much older than I was. </w:t>
      </w:r>
    </w:p>
    <w:p w14:paraId="745A4DEF" w14:textId="77777777" w:rsidR="00907907" w:rsidRDefault="00907907">
      <w:pPr>
        <w:spacing w:after="0"/>
      </w:pPr>
    </w:p>
    <w:p w14:paraId="476CC17C" w14:textId="77777777" w:rsidR="00907907" w:rsidRDefault="000B03B3">
      <w:pPr>
        <w:spacing w:after="0"/>
      </w:pPr>
      <w:r>
        <w:rPr>
          <w:rFonts w:ascii="Arial" w:hAnsi="Arial"/>
          <w:b/>
        </w:rPr>
        <w:t xml:space="preserve">Thomas Jack Murphy  </w:t>
      </w:r>
      <w:r>
        <w:rPr>
          <w:rFonts w:ascii="Arial" w:hAnsi="Arial"/>
          <w:color w:val="5D7284"/>
        </w:rPr>
        <w:t>00:13</w:t>
      </w:r>
    </w:p>
    <w:p w14:paraId="32478F09" w14:textId="77777777" w:rsidR="00907907" w:rsidRDefault="000B03B3">
      <w:pPr>
        <w:spacing w:after="0"/>
      </w:pPr>
      <w:r>
        <w:rPr>
          <w:rFonts w:ascii="Arial" w:hAnsi="Arial"/>
        </w:rPr>
        <w:t>I was six years younger than my sister who was, my brother must have been seven or eight years older than me.</w:t>
      </w:r>
    </w:p>
    <w:p w14:paraId="7E470FB4" w14:textId="77777777" w:rsidR="00907907" w:rsidRDefault="00907907">
      <w:pPr>
        <w:spacing w:after="0"/>
      </w:pPr>
    </w:p>
    <w:p w14:paraId="07325884" w14:textId="77777777" w:rsidR="00907907" w:rsidRDefault="000B03B3">
      <w:pPr>
        <w:spacing w:after="0"/>
      </w:pPr>
      <w:r>
        <w:rPr>
          <w:rFonts w:ascii="Arial" w:hAnsi="Arial"/>
          <w:b/>
        </w:rPr>
        <w:t xml:space="preserve">Thomas Jack Murphy  </w:t>
      </w:r>
      <w:r>
        <w:rPr>
          <w:rFonts w:ascii="Arial" w:hAnsi="Arial"/>
          <w:color w:val="5D7284"/>
        </w:rPr>
        <w:t>00:25</w:t>
      </w:r>
    </w:p>
    <w:p w14:paraId="317A77A0" w14:textId="77777777" w:rsidR="00907907" w:rsidRDefault="000B03B3">
      <w:pPr>
        <w:spacing w:after="0"/>
      </w:pPr>
      <w:r>
        <w:rPr>
          <w:rFonts w:ascii="Arial" w:hAnsi="Arial"/>
        </w:rPr>
        <w:t>He was already in it and there was another farmer up the road who came in his car and picked him up.</w:t>
      </w:r>
    </w:p>
    <w:p w14:paraId="424C0D64" w14:textId="77777777" w:rsidR="00907907" w:rsidRDefault="00907907">
      <w:pPr>
        <w:spacing w:after="0"/>
      </w:pPr>
    </w:p>
    <w:p w14:paraId="7AAA8E1D" w14:textId="77777777" w:rsidR="00907907" w:rsidRDefault="000B03B3">
      <w:pPr>
        <w:spacing w:after="0"/>
      </w:pPr>
      <w:r>
        <w:rPr>
          <w:rFonts w:ascii="Arial" w:hAnsi="Arial"/>
          <w:b/>
        </w:rPr>
        <w:t xml:space="preserve">Thomas Jack Murphy  </w:t>
      </w:r>
      <w:r>
        <w:rPr>
          <w:rFonts w:ascii="Arial" w:hAnsi="Arial"/>
          <w:color w:val="5D7284"/>
        </w:rPr>
        <w:t>00:33</w:t>
      </w:r>
    </w:p>
    <w:p w14:paraId="7C1AF81A" w14:textId="77777777" w:rsidR="00907907" w:rsidRDefault="000B03B3">
      <w:pPr>
        <w:spacing w:after="0"/>
      </w:pPr>
      <w:r>
        <w:rPr>
          <w:rFonts w:ascii="Arial" w:hAnsi="Arial"/>
        </w:rPr>
        <w:t>And they went on to where we met.</w:t>
      </w:r>
    </w:p>
    <w:p w14:paraId="31ACEA2B" w14:textId="77777777" w:rsidR="00907907" w:rsidRDefault="00907907">
      <w:pPr>
        <w:spacing w:after="0"/>
      </w:pPr>
    </w:p>
    <w:p w14:paraId="51A03CAD" w14:textId="77777777" w:rsidR="00907907" w:rsidRDefault="000B03B3">
      <w:pPr>
        <w:spacing w:after="0"/>
      </w:pPr>
      <w:r>
        <w:rPr>
          <w:rFonts w:ascii="Arial" w:hAnsi="Arial"/>
          <w:b/>
        </w:rPr>
        <w:t xml:space="preserve">Una Walls  </w:t>
      </w:r>
      <w:r>
        <w:rPr>
          <w:rFonts w:ascii="Arial" w:hAnsi="Arial"/>
          <w:color w:val="5D7284"/>
        </w:rPr>
        <w:t>00:38</w:t>
      </w:r>
    </w:p>
    <w:p w14:paraId="0B449683" w14:textId="77777777" w:rsidR="00907907" w:rsidRDefault="000B03B3">
      <w:pPr>
        <w:spacing w:after="0"/>
      </w:pPr>
      <w:r>
        <w:rPr>
          <w:rFonts w:ascii="Arial" w:hAnsi="Arial"/>
        </w:rPr>
        <w:t>And where did you meet?</w:t>
      </w:r>
    </w:p>
    <w:p w14:paraId="614ED503" w14:textId="77777777" w:rsidR="00907907" w:rsidRDefault="00907907">
      <w:pPr>
        <w:spacing w:after="0"/>
      </w:pPr>
    </w:p>
    <w:p w14:paraId="284EC17D" w14:textId="77777777" w:rsidR="00907907" w:rsidRDefault="000B03B3">
      <w:pPr>
        <w:spacing w:after="0"/>
      </w:pPr>
      <w:r>
        <w:rPr>
          <w:rFonts w:ascii="Arial" w:hAnsi="Arial"/>
          <w:b/>
        </w:rPr>
        <w:t xml:space="preserve">Thomas Jack Murphy  </w:t>
      </w:r>
      <w:r>
        <w:rPr>
          <w:rFonts w:ascii="Arial" w:hAnsi="Arial"/>
          <w:color w:val="5D7284"/>
        </w:rPr>
        <w:t>00:40</w:t>
      </w:r>
    </w:p>
    <w:p w14:paraId="70619360" w14:textId="4FBD4A0F" w:rsidR="00907907" w:rsidRDefault="000B03B3">
      <w:pPr>
        <w:spacing w:after="0"/>
      </w:pPr>
      <w:r>
        <w:rPr>
          <w:rFonts w:ascii="Arial" w:hAnsi="Arial"/>
        </w:rPr>
        <w:t xml:space="preserve"> Ballyhosset, on a farm belonging to </w:t>
      </w:r>
      <w:r w:rsidR="00C543A3">
        <w:rPr>
          <w:rFonts w:ascii="Arial" w:hAnsi="Arial"/>
        </w:rPr>
        <w:t>Mrs.</w:t>
      </w:r>
      <w:r>
        <w:rPr>
          <w:rFonts w:ascii="Arial" w:hAnsi="Arial"/>
        </w:rPr>
        <w:t xml:space="preserve"> Anderson.</w:t>
      </w:r>
    </w:p>
    <w:p w14:paraId="6A5FC834" w14:textId="77777777" w:rsidR="00907907" w:rsidRDefault="00907907">
      <w:pPr>
        <w:spacing w:after="0"/>
      </w:pPr>
    </w:p>
    <w:p w14:paraId="77905651" w14:textId="77777777" w:rsidR="00907907" w:rsidRDefault="000B03B3">
      <w:pPr>
        <w:spacing w:after="0"/>
      </w:pPr>
      <w:r>
        <w:rPr>
          <w:rFonts w:ascii="Arial" w:hAnsi="Arial"/>
          <w:b/>
        </w:rPr>
        <w:t xml:space="preserve">Thomas Jack Murphy  </w:t>
      </w:r>
      <w:r>
        <w:rPr>
          <w:rFonts w:ascii="Arial" w:hAnsi="Arial"/>
          <w:color w:val="5D7284"/>
        </w:rPr>
        <w:t>00:47</w:t>
      </w:r>
    </w:p>
    <w:p w14:paraId="774C630C" w14:textId="77777777" w:rsidR="00907907" w:rsidRDefault="000B03B3">
      <w:pPr>
        <w:spacing w:after="0"/>
      </w:pPr>
      <w:r>
        <w:rPr>
          <w:rFonts w:ascii="Arial" w:hAnsi="Arial"/>
        </w:rPr>
        <w:t xml:space="preserve"> I used to be out bouncing a ball up against the gable of the wall while he was waiting for this man to come.</w:t>
      </w:r>
    </w:p>
    <w:p w14:paraId="4880CCDA" w14:textId="77777777" w:rsidR="00907907" w:rsidRDefault="00907907">
      <w:pPr>
        <w:spacing w:after="0"/>
      </w:pPr>
    </w:p>
    <w:p w14:paraId="103FAD07" w14:textId="77777777" w:rsidR="00907907" w:rsidRDefault="000B03B3">
      <w:pPr>
        <w:spacing w:after="0"/>
      </w:pPr>
      <w:r>
        <w:rPr>
          <w:rFonts w:ascii="Arial" w:hAnsi="Arial"/>
          <w:b/>
        </w:rPr>
        <w:t xml:space="preserve">Thomas Jack Murphy  </w:t>
      </w:r>
      <w:r>
        <w:rPr>
          <w:rFonts w:ascii="Arial" w:hAnsi="Arial"/>
          <w:color w:val="5D7284"/>
        </w:rPr>
        <w:t>00:58</w:t>
      </w:r>
    </w:p>
    <w:p w14:paraId="75DD933F" w14:textId="77777777" w:rsidR="00907907" w:rsidRDefault="000B03B3">
      <w:pPr>
        <w:spacing w:after="0"/>
      </w:pPr>
      <w:r>
        <w:rPr>
          <w:rFonts w:ascii="Arial" w:hAnsi="Arial"/>
        </w:rPr>
        <w:t xml:space="preserve">And this night he come down and he says to me "Hey boy, jump in and come here with us". </w:t>
      </w:r>
    </w:p>
    <w:p w14:paraId="5066D072" w14:textId="77777777" w:rsidR="00907907" w:rsidRDefault="00907907">
      <w:pPr>
        <w:spacing w:after="0"/>
      </w:pPr>
    </w:p>
    <w:p w14:paraId="1357894C" w14:textId="77777777" w:rsidR="00907907" w:rsidRDefault="000B03B3">
      <w:pPr>
        <w:spacing w:after="0"/>
      </w:pPr>
      <w:r>
        <w:rPr>
          <w:rFonts w:ascii="Arial" w:hAnsi="Arial"/>
          <w:b/>
        </w:rPr>
        <w:t xml:space="preserve">Thomas Jack Murphy  </w:t>
      </w:r>
      <w:r>
        <w:rPr>
          <w:rFonts w:ascii="Arial" w:hAnsi="Arial"/>
          <w:color w:val="5D7284"/>
        </w:rPr>
        <w:t>01:04</w:t>
      </w:r>
    </w:p>
    <w:p w14:paraId="203AE0F5" w14:textId="77777777" w:rsidR="00907907" w:rsidRDefault="000B03B3">
      <w:pPr>
        <w:spacing w:after="0"/>
      </w:pPr>
      <w:r>
        <w:rPr>
          <w:rFonts w:ascii="Arial" w:hAnsi="Arial"/>
        </w:rPr>
        <w:t xml:space="preserve">So I run in and told my mother I was away up to the Home Guard to watch them. </w:t>
      </w:r>
    </w:p>
    <w:p w14:paraId="0DD4E143" w14:textId="77777777" w:rsidR="00907907" w:rsidRDefault="00907907">
      <w:pPr>
        <w:spacing w:after="0"/>
      </w:pPr>
    </w:p>
    <w:p w14:paraId="3AD27B0A" w14:textId="77777777" w:rsidR="00907907" w:rsidRDefault="000B03B3">
      <w:pPr>
        <w:spacing w:after="0"/>
      </w:pPr>
      <w:r>
        <w:rPr>
          <w:rFonts w:ascii="Arial" w:hAnsi="Arial"/>
          <w:b/>
        </w:rPr>
        <w:t xml:space="preserve">Thomas Jack Murphy  </w:t>
      </w:r>
      <w:r>
        <w:rPr>
          <w:rFonts w:ascii="Arial" w:hAnsi="Arial"/>
          <w:color w:val="5D7284"/>
        </w:rPr>
        <w:t>01:12</w:t>
      </w:r>
    </w:p>
    <w:p w14:paraId="37C71536" w14:textId="77777777" w:rsidR="00907907" w:rsidRDefault="000B03B3">
      <w:pPr>
        <w:spacing w:after="0"/>
      </w:pPr>
      <w:r>
        <w:rPr>
          <w:rFonts w:ascii="Arial" w:hAnsi="Arial"/>
        </w:rPr>
        <w:t>Well, they were all lined up and they were told to, but I sat on the farm, and after a while the Army come, they were training the Home Guard and they seen me sitting in my civilian clothes.</w:t>
      </w:r>
    </w:p>
    <w:p w14:paraId="6B8585A4" w14:textId="77777777" w:rsidR="00907907" w:rsidRDefault="00907907">
      <w:pPr>
        <w:spacing w:after="0"/>
      </w:pPr>
    </w:p>
    <w:p w14:paraId="7C64DA4A" w14:textId="77777777" w:rsidR="00907907" w:rsidRDefault="000B03B3">
      <w:pPr>
        <w:spacing w:after="0"/>
      </w:pPr>
      <w:r>
        <w:rPr>
          <w:rFonts w:ascii="Arial" w:hAnsi="Arial"/>
          <w:b/>
        </w:rPr>
        <w:lastRenderedPageBreak/>
        <w:t xml:space="preserve">Thomas Jack Murphy  </w:t>
      </w:r>
      <w:r>
        <w:rPr>
          <w:rFonts w:ascii="Arial" w:hAnsi="Arial"/>
          <w:color w:val="5D7284"/>
        </w:rPr>
        <w:t>01:32</w:t>
      </w:r>
    </w:p>
    <w:p w14:paraId="44173082" w14:textId="77777777" w:rsidR="00907907" w:rsidRDefault="000B03B3">
      <w:pPr>
        <w:spacing w:after="0"/>
      </w:pPr>
      <w:r>
        <w:rPr>
          <w:rFonts w:ascii="Arial" w:hAnsi="Arial"/>
        </w:rPr>
        <w:t xml:space="preserve"> I must have been fifteen and they went out into their truck and they brought in two uniforms and threw them at me and they said "Try them on- see which one fits you" (laughs). </w:t>
      </w:r>
    </w:p>
    <w:p w14:paraId="48ACCD28" w14:textId="77777777" w:rsidR="00907907" w:rsidRDefault="00907907">
      <w:pPr>
        <w:spacing w:after="0"/>
      </w:pPr>
    </w:p>
    <w:p w14:paraId="284760E2" w14:textId="77777777" w:rsidR="00907907" w:rsidRDefault="000B03B3">
      <w:pPr>
        <w:spacing w:after="0"/>
      </w:pPr>
      <w:r>
        <w:rPr>
          <w:rFonts w:ascii="Arial" w:hAnsi="Arial"/>
          <w:b/>
        </w:rPr>
        <w:t xml:space="preserve">Thomas Jack Murphy  </w:t>
      </w:r>
      <w:r>
        <w:rPr>
          <w:rFonts w:ascii="Arial" w:hAnsi="Arial"/>
          <w:color w:val="5D7284"/>
        </w:rPr>
        <w:t>01:45</w:t>
      </w:r>
    </w:p>
    <w:p w14:paraId="555C806A" w14:textId="77777777" w:rsidR="00907907" w:rsidRDefault="000B03B3">
      <w:pPr>
        <w:spacing w:after="0"/>
      </w:pPr>
      <w:r>
        <w:rPr>
          <w:rFonts w:ascii="Arial" w:hAnsi="Arial"/>
        </w:rPr>
        <w:t>That was me into the Home Guard (laughs).</w:t>
      </w:r>
    </w:p>
    <w:p w14:paraId="58B732D4" w14:textId="77777777" w:rsidR="00907907" w:rsidRDefault="00907907">
      <w:pPr>
        <w:spacing w:after="0"/>
      </w:pPr>
    </w:p>
    <w:p w14:paraId="0725E46F" w14:textId="77777777" w:rsidR="00907907" w:rsidRDefault="000B03B3">
      <w:pPr>
        <w:spacing w:after="0"/>
      </w:pPr>
      <w:r>
        <w:rPr>
          <w:rFonts w:ascii="Arial" w:hAnsi="Arial"/>
          <w:b/>
        </w:rPr>
        <w:t xml:space="preserve">Thomas Jack Murphy  </w:t>
      </w:r>
      <w:r>
        <w:rPr>
          <w:rFonts w:ascii="Arial" w:hAnsi="Arial"/>
          <w:color w:val="5D7284"/>
        </w:rPr>
        <w:t>01:48</w:t>
      </w:r>
    </w:p>
    <w:p w14:paraId="53B91BA3" w14:textId="77777777" w:rsidR="00907907" w:rsidRDefault="000B03B3">
      <w:pPr>
        <w:spacing w:after="0"/>
      </w:pPr>
      <w:r>
        <w:rPr>
          <w:rFonts w:ascii="Arial" w:hAnsi="Arial"/>
        </w:rPr>
        <w:t>The training in the Home Guard, involved route marches, sham fights... oh you could have marched from Ardglass to Seaforde. I remember staying the night in... Tullymurry, there was a camp there, an army camp, tin huts.</w:t>
      </w:r>
    </w:p>
    <w:p w14:paraId="7F662795" w14:textId="77777777" w:rsidR="00907907" w:rsidRDefault="00907907">
      <w:pPr>
        <w:spacing w:after="0"/>
      </w:pPr>
    </w:p>
    <w:p w14:paraId="0D098A80" w14:textId="77777777" w:rsidR="00907907" w:rsidRDefault="000B03B3">
      <w:pPr>
        <w:spacing w:after="0"/>
      </w:pPr>
      <w:r>
        <w:rPr>
          <w:rFonts w:ascii="Arial" w:hAnsi="Arial"/>
          <w:b/>
        </w:rPr>
        <w:t xml:space="preserve">Thomas Jack Murphy  </w:t>
      </w:r>
      <w:r>
        <w:rPr>
          <w:rFonts w:ascii="Arial" w:hAnsi="Arial"/>
          <w:color w:val="5D7284"/>
        </w:rPr>
        <w:t>02:14</w:t>
      </w:r>
    </w:p>
    <w:p w14:paraId="4212FE48" w14:textId="77777777" w:rsidR="00907907" w:rsidRDefault="000B03B3">
      <w:pPr>
        <w:spacing w:after="0"/>
      </w:pPr>
      <w:r>
        <w:rPr>
          <w:rFonts w:ascii="Arial" w:hAnsi="Arial"/>
        </w:rPr>
        <w:t>Well we were to stay there overnight in the tin huts and then you'd have marched back again.</w:t>
      </w:r>
    </w:p>
    <w:p w14:paraId="6DB1E952" w14:textId="77777777" w:rsidR="00907907" w:rsidRDefault="00907907">
      <w:pPr>
        <w:spacing w:after="0"/>
      </w:pPr>
    </w:p>
    <w:p w14:paraId="5D50CE79" w14:textId="77777777" w:rsidR="00907907" w:rsidRDefault="000B03B3">
      <w:pPr>
        <w:spacing w:after="0"/>
      </w:pPr>
      <w:r>
        <w:rPr>
          <w:rFonts w:ascii="Arial" w:hAnsi="Arial"/>
          <w:b/>
        </w:rPr>
        <w:t xml:space="preserve">Thomas Jack Murphy  </w:t>
      </w:r>
      <w:r>
        <w:rPr>
          <w:rFonts w:ascii="Arial" w:hAnsi="Arial"/>
          <w:color w:val="5D7284"/>
        </w:rPr>
        <w:t>02:22</w:t>
      </w:r>
    </w:p>
    <w:p w14:paraId="000DD027" w14:textId="77777777" w:rsidR="00907907" w:rsidRDefault="000B03B3">
      <w:pPr>
        <w:spacing w:after="0"/>
      </w:pPr>
      <w:r>
        <w:rPr>
          <w:rFonts w:ascii="Arial" w:hAnsi="Arial"/>
        </w:rPr>
        <w:t>It was just an ordinary army hut.</w:t>
      </w:r>
    </w:p>
    <w:p w14:paraId="2CF713A1" w14:textId="77777777" w:rsidR="00907907" w:rsidRDefault="00907907">
      <w:pPr>
        <w:spacing w:after="0"/>
      </w:pPr>
    </w:p>
    <w:p w14:paraId="1DB8C874" w14:textId="77777777" w:rsidR="00907907" w:rsidRDefault="000B03B3">
      <w:pPr>
        <w:spacing w:after="0"/>
      </w:pPr>
      <w:r>
        <w:rPr>
          <w:rFonts w:ascii="Arial" w:hAnsi="Arial"/>
          <w:b/>
        </w:rPr>
        <w:t xml:space="preserve">Thomas Jack Murphy  </w:t>
      </w:r>
      <w:r>
        <w:rPr>
          <w:rFonts w:ascii="Arial" w:hAnsi="Arial"/>
          <w:color w:val="5D7284"/>
        </w:rPr>
        <w:t>02:25</w:t>
      </w:r>
    </w:p>
    <w:p w14:paraId="54EEDDC2" w14:textId="77777777" w:rsidR="00907907" w:rsidRDefault="000B03B3">
      <w:pPr>
        <w:spacing w:after="0"/>
      </w:pPr>
      <w:r>
        <w:rPr>
          <w:rFonts w:ascii="Arial" w:hAnsi="Arial"/>
        </w:rPr>
        <w:t xml:space="preserve"> Beds dotted down both sides and there would have been, uh, a canteen where you would've got your breakfast. </w:t>
      </w:r>
    </w:p>
    <w:p w14:paraId="6ABE5096" w14:textId="77777777" w:rsidR="00907907" w:rsidRDefault="00907907">
      <w:pPr>
        <w:spacing w:after="0"/>
      </w:pPr>
    </w:p>
    <w:p w14:paraId="22268706" w14:textId="77777777" w:rsidR="00907907" w:rsidRDefault="000B03B3">
      <w:pPr>
        <w:spacing w:after="0"/>
      </w:pPr>
      <w:r>
        <w:rPr>
          <w:rFonts w:ascii="Arial" w:hAnsi="Arial"/>
          <w:b/>
        </w:rPr>
        <w:t xml:space="preserve">Thomas Jack Murphy  </w:t>
      </w:r>
      <w:r>
        <w:rPr>
          <w:rFonts w:ascii="Arial" w:hAnsi="Arial"/>
          <w:color w:val="5D7284"/>
        </w:rPr>
        <w:t>02:36</w:t>
      </w:r>
    </w:p>
    <w:p w14:paraId="3B16C6AC" w14:textId="77777777" w:rsidR="00907907" w:rsidRDefault="000B03B3">
      <w:pPr>
        <w:spacing w:after="0"/>
      </w:pPr>
      <w:r>
        <w:rPr>
          <w:rFonts w:ascii="Arial" w:hAnsi="Arial"/>
        </w:rPr>
        <w:t xml:space="preserve"> We went to Ballykinlar for the shooting practice.</w:t>
      </w:r>
    </w:p>
    <w:p w14:paraId="73D097FC" w14:textId="77777777" w:rsidR="00907907" w:rsidRDefault="00907907">
      <w:pPr>
        <w:spacing w:after="0"/>
      </w:pPr>
    </w:p>
    <w:p w14:paraId="2463A725" w14:textId="77777777" w:rsidR="00907907" w:rsidRDefault="000B03B3">
      <w:pPr>
        <w:spacing w:after="0"/>
      </w:pPr>
      <w:r>
        <w:rPr>
          <w:rFonts w:ascii="Arial" w:hAnsi="Arial"/>
          <w:b/>
        </w:rPr>
        <w:t xml:space="preserve">Una Walls  </w:t>
      </w:r>
      <w:r>
        <w:rPr>
          <w:rFonts w:ascii="Arial" w:hAnsi="Arial"/>
          <w:color w:val="5D7284"/>
        </w:rPr>
        <w:t>02:41</w:t>
      </w:r>
    </w:p>
    <w:p w14:paraId="1E0FEF04" w14:textId="77777777" w:rsidR="00907907" w:rsidRDefault="000B03B3">
      <w:pPr>
        <w:spacing w:after="0"/>
      </w:pPr>
      <w:r>
        <w:rPr>
          <w:rFonts w:ascii="Arial" w:hAnsi="Arial"/>
        </w:rPr>
        <w:t xml:space="preserve"> Tell me about that.</w:t>
      </w:r>
    </w:p>
    <w:p w14:paraId="6451253F" w14:textId="77777777" w:rsidR="00907907" w:rsidRDefault="00907907">
      <w:pPr>
        <w:spacing w:after="0"/>
      </w:pPr>
    </w:p>
    <w:p w14:paraId="180ED5F4" w14:textId="77777777" w:rsidR="00907907" w:rsidRDefault="000B03B3">
      <w:pPr>
        <w:spacing w:after="0"/>
      </w:pPr>
      <w:r>
        <w:rPr>
          <w:rFonts w:ascii="Arial" w:hAnsi="Arial"/>
          <w:b/>
        </w:rPr>
        <w:t xml:space="preserve">Thomas Jack Murphy  </w:t>
      </w:r>
      <w:r>
        <w:rPr>
          <w:rFonts w:ascii="Arial" w:hAnsi="Arial"/>
          <w:color w:val="5D7284"/>
        </w:rPr>
        <w:t>02:47</w:t>
      </w:r>
    </w:p>
    <w:p w14:paraId="0C32B2FB" w14:textId="77777777" w:rsidR="00907907" w:rsidRDefault="000B03B3">
      <w:pPr>
        <w:spacing w:after="0"/>
      </w:pPr>
      <w:r>
        <w:rPr>
          <w:rFonts w:ascii="Arial" w:hAnsi="Arial"/>
        </w:rPr>
        <w:t>The shooting in Ballykilner was a 303 rifle and you, you had to shoot from maybe a hundred yards, maybe two hundred yards and the uh, (laughs)...</w:t>
      </w:r>
    </w:p>
    <w:p w14:paraId="100909A6" w14:textId="77777777" w:rsidR="00907907" w:rsidRDefault="00907907">
      <w:pPr>
        <w:spacing w:after="0"/>
      </w:pPr>
    </w:p>
    <w:p w14:paraId="45C3DD33" w14:textId="77777777" w:rsidR="00907907" w:rsidRDefault="000B03B3">
      <w:pPr>
        <w:spacing w:after="0"/>
      </w:pPr>
      <w:r>
        <w:rPr>
          <w:rFonts w:ascii="Arial" w:hAnsi="Arial"/>
          <w:b/>
        </w:rPr>
        <w:t xml:space="preserve">Thomas Jack Murphy  </w:t>
      </w:r>
      <w:r>
        <w:rPr>
          <w:rFonts w:ascii="Arial" w:hAnsi="Arial"/>
          <w:color w:val="5D7284"/>
        </w:rPr>
        <w:t>03:07</w:t>
      </w:r>
    </w:p>
    <w:p w14:paraId="0609DAB4" w14:textId="77777777" w:rsidR="00907907" w:rsidRDefault="000B03B3">
      <w:pPr>
        <w:spacing w:after="0"/>
      </w:pPr>
      <w:r>
        <w:rPr>
          <w:rFonts w:ascii="Arial" w:hAnsi="Arial"/>
        </w:rPr>
        <w:t>The targets were in a concrete area with the people manning them, they were down at below ground level and they put the targets up and down depending on whether you were shooting.</w:t>
      </w:r>
    </w:p>
    <w:p w14:paraId="4317D174" w14:textId="77777777" w:rsidR="00907907" w:rsidRDefault="00907907">
      <w:pPr>
        <w:spacing w:after="0"/>
      </w:pPr>
    </w:p>
    <w:p w14:paraId="03CB3379" w14:textId="77777777" w:rsidR="00907907" w:rsidRDefault="000B03B3">
      <w:pPr>
        <w:spacing w:after="0"/>
      </w:pPr>
      <w:r>
        <w:rPr>
          <w:rFonts w:ascii="Arial" w:hAnsi="Arial"/>
          <w:b/>
        </w:rPr>
        <w:t xml:space="preserve">Thomas Jack Murphy  </w:t>
      </w:r>
      <w:r>
        <w:rPr>
          <w:rFonts w:ascii="Arial" w:hAnsi="Arial"/>
          <w:color w:val="5D7284"/>
        </w:rPr>
        <w:t>03:25</w:t>
      </w:r>
    </w:p>
    <w:p w14:paraId="258264C0" w14:textId="77777777" w:rsidR="00907907" w:rsidRDefault="000B03B3">
      <w:pPr>
        <w:spacing w:after="0"/>
      </w:pPr>
      <w:r>
        <w:rPr>
          <w:rFonts w:ascii="Arial" w:hAnsi="Arial"/>
        </w:rPr>
        <w:t xml:space="preserve">If you weren't shooting the targets would go up and stay there for a few seconds and back down again.  </w:t>
      </w:r>
    </w:p>
    <w:p w14:paraId="165FF1A5" w14:textId="77777777" w:rsidR="00907907" w:rsidRDefault="00907907">
      <w:pPr>
        <w:spacing w:after="0"/>
      </w:pPr>
    </w:p>
    <w:p w14:paraId="79C5FCE3" w14:textId="77777777" w:rsidR="00907907" w:rsidRDefault="000B03B3">
      <w:pPr>
        <w:spacing w:after="0"/>
      </w:pPr>
      <w:r>
        <w:rPr>
          <w:rFonts w:ascii="Arial" w:hAnsi="Arial"/>
          <w:b/>
        </w:rPr>
        <w:t xml:space="preserve">Thomas Jack Murphy  </w:t>
      </w:r>
      <w:r>
        <w:rPr>
          <w:rFonts w:ascii="Arial" w:hAnsi="Arial"/>
          <w:color w:val="5D7284"/>
        </w:rPr>
        <w:t>03:32</w:t>
      </w:r>
    </w:p>
    <w:p w14:paraId="3B838847" w14:textId="77777777" w:rsidR="00907907" w:rsidRDefault="000B03B3">
      <w:pPr>
        <w:spacing w:after="0"/>
      </w:pPr>
      <w:r>
        <w:rPr>
          <w:rFonts w:ascii="Arial" w:hAnsi="Arial"/>
        </w:rPr>
        <w:t xml:space="preserve">And then when you did shoot the person below in the bunkers they would have put a stick up to show where you hit. </w:t>
      </w:r>
    </w:p>
    <w:p w14:paraId="400FD05A" w14:textId="77777777" w:rsidR="00907907" w:rsidRDefault="00907907">
      <w:pPr>
        <w:spacing w:after="0"/>
      </w:pPr>
    </w:p>
    <w:p w14:paraId="3EE0472E" w14:textId="77777777" w:rsidR="000B03B3" w:rsidRDefault="000B03B3">
      <w:pPr>
        <w:spacing w:after="0"/>
      </w:pPr>
    </w:p>
    <w:p w14:paraId="39B8EE41" w14:textId="77777777" w:rsidR="00907907" w:rsidRDefault="000B03B3">
      <w:pPr>
        <w:spacing w:after="0"/>
      </w:pPr>
      <w:r>
        <w:rPr>
          <w:rFonts w:ascii="Arial" w:hAnsi="Arial"/>
          <w:b/>
        </w:rPr>
        <w:t xml:space="preserve">Thomas Jack Murphy  </w:t>
      </w:r>
      <w:r>
        <w:rPr>
          <w:rFonts w:ascii="Arial" w:hAnsi="Arial"/>
          <w:color w:val="5D7284"/>
        </w:rPr>
        <w:t>03:43</w:t>
      </w:r>
    </w:p>
    <w:p w14:paraId="0698FA20" w14:textId="77777777" w:rsidR="00907907" w:rsidRDefault="000B03B3">
      <w:pPr>
        <w:spacing w:after="0"/>
      </w:pPr>
      <w:r>
        <w:rPr>
          <w:rFonts w:ascii="Arial" w:hAnsi="Arial"/>
        </w:rPr>
        <w:t>You actually aim for the bullseye but where the (laughs), and uh, a lot of snap shooting and there was just the normal shooting.</w:t>
      </w:r>
    </w:p>
    <w:p w14:paraId="35C04E2E" w14:textId="77777777" w:rsidR="00907907" w:rsidRDefault="00907907">
      <w:pPr>
        <w:spacing w:after="0"/>
      </w:pPr>
    </w:p>
    <w:p w14:paraId="2D84092A" w14:textId="77777777" w:rsidR="00907907" w:rsidRDefault="000B03B3">
      <w:pPr>
        <w:spacing w:after="0"/>
      </w:pPr>
      <w:r>
        <w:rPr>
          <w:rFonts w:ascii="Arial" w:hAnsi="Arial"/>
          <w:b/>
        </w:rPr>
        <w:t xml:space="preserve">Thomas Jack Murphy  </w:t>
      </w:r>
      <w:r>
        <w:rPr>
          <w:rFonts w:ascii="Arial" w:hAnsi="Arial"/>
          <w:color w:val="5D7284"/>
        </w:rPr>
        <w:t>03:56</w:t>
      </w:r>
    </w:p>
    <w:p w14:paraId="3D604A8D" w14:textId="77777777" w:rsidR="00907907" w:rsidRDefault="000B03B3">
      <w:pPr>
        <w:spacing w:after="0"/>
      </w:pPr>
      <w:r>
        <w:rPr>
          <w:rFonts w:ascii="Arial" w:hAnsi="Arial"/>
        </w:rPr>
        <w:t xml:space="preserve">Snap shooting would be where the target would pop up and give you five seconds to fire and down again. </w:t>
      </w:r>
    </w:p>
    <w:p w14:paraId="3218E934" w14:textId="77777777" w:rsidR="00907907" w:rsidRDefault="00907907">
      <w:pPr>
        <w:spacing w:after="0"/>
      </w:pPr>
    </w:p>
    <w:p w14:paraId="00B72B8A" w14:textId="77777777" w:rsidR="00907907" w:rsidRDefault="000B03B3">
      <w:pPr>
        <w:spacing w:after="0"/>
      </w:pPr>
      <w:r>
        <w:rPr>
          <w:rFonts w:ascii="Arial" w:hAnsi="Arial"/>
          <w:b/>
        </w:rPr>
        <w:t xml:space="preserve">Thomas Jack Murphy  </w:t>
      </w:r>
      <w:r>
        <w:rPr>
          <w:rFonts w:ascii="Arial" w:hAnsi="Arial"/>
          <w:color w:val="5D7284"/>
        </w:rPr>
        <w:t>04:07</w:t>
      </w:r>
    </w:p>
    <w:p w14:paraId="0E0DF0BA" w14:textId="77777777" w:rsidR="00907907" w:rsidRDefault="000B03B3">
      <w:pPr>
        <w:spacing w:after="0"/>
      </w:pPr>
      <w:r>
        <w:rPr>
          <w:rFonts w:ascii="Arial" w:hAnsi="Arial"/>
        </w:rPr>
        <w:t xml:space="preserve">But often you missed it. But I did eventually get my marksman stripes, the crossed rifles which you were proud of (laughs). </w:t>
      </w:r>
    </w:p>
    <w:sectPr w:rsidR="00907907" w:rsidSect="008E2EF1">
      <w:headerReference w:type="default" r:id="rId8"/>
      <w:footerReference w:type="even" r:id="rId9"/>
      <w:footerReference w:type="default" r:id="rId10"/>
      <w:pgSz w:w="12240" w:h="15840"/>
      <w:pgMar w:top="1440" w:right="1080" w:bottom="1440" w:left="1080" w:header="720" w:footer="720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E5D06D" w14:textId="77777777" w:rsidR="008E2EF1" w:rsidRDefault="008E2EF1">
      <w:pPr>
        <w:spacing w:after="0" w:line="240" w:lineRule="auto"/>
      </w:pPr>
      <w:r>
        <w:separator/>
      </w:r>
    </w:p>
  </w:endnote>
  <w:endnote w:type="continuationSeparator" w:id="0">
    <w:p w14:paraId="764AD908" w14:textId="77777777" w:rsidR="008E2EF1" w:rsidRDefault="008E2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PageNumber"/>
      </w:rPr>
      <w:id w:val="1372650680"/>
      <w:docPartObj>
        <w:docPartGallery w:val="Page Numbers (Bottom of Page)"/>
        <w:docPartUnique/>
      </w:docPartObj>
    </w:sdtPr>
    <w:sdtContent>
      <w:p w14:paraId="62266029" w14:textId="77777777" w:rsidR="001216B9" w:rsidRDefault="001216B9" w:rsidP="00A7367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937484424"/>
      <w:docPartObj>
        <w:docPartGallery w:val="Page Numbers (Bottom of Page)"/>
        <w:docPartUnique/>
      </w:docPartObj>
    </w:sdtPr>
    <w:sdtContent>
      <w:p w14:paraId="7543FD87" w14:textId="77777777" w:rsidR="001216B9" w:rsidRDefault="001216B9" w:rsidP="00A7367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C620ED1" w14:textId="77777777" w:rsidR="001216B9" w:rsidRDefault="001216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PageNumber"/>
        <w:rFonts w:ascii="Arial" w:hAnsi="Arial" w:cs="Arial"/>
      </w:rPr>
      <w:id w:val="1113323662"/>
      <w:docPartObj>
        <w:docPartGallery w:val="Page Numbers (Bottom of Page)"/>
        <w:docPartUnique/>
      </w:docPartObj>
    </w:sdtPr>
    <w:sdtContent>
      <w:p w14:paraId="56FF187B" w14:textId="77777777" w:rsidR="001216B9" w:rsidRPr="009C3AF0" w:rsidRDefault="001216B9" w:rsidP="00A73672">
        <w:pPr>
          <w:pStyle w:val="Footer"/>
          <w:framePr w:wrap="none" w:vAnchor="text" w:hAnchor="margin" w:xAlign="center" w:y="1"/>
          <w:rPr>
            <w:rStyle w:val="PageNumber"/>
            <w:rFonts w:ascii="Arial" w:hAnsi="Arial" w:cs="Arial"/>
          </w:rPr>
        </w:pPr>
        <w:r w:rsidRPr="009C3AF0">
          <w:rPr>
            <w:rStyle w:val="PageNumber"/>
            <w:rFonts w:ascii="Arial" w:hAnsi="Arial" w:cs="Arial"/>
          </w:rPr>
          <w:fldChar w:fldCharType="begin"/>
        </w:r>
        <w:r w:rsidRPr="009C3AF0">
          <w:rPr>
            <w:rStyle w:val="PageNumber"/>
            <w:rFonts w:ascii="Arial" w:hAnsi="Arial" w:cs="Arial"/>
          </w:rPr>
          <w:instrText xml:space="preserve"> PAGE </w:instrText>
        </w:r>
        <w:r w:rsidRPr="009C3AF0">
          <w:rPr>
            <w:rStyle w:val="PageNumber"/>
            <w:rFonts w:ascii="Arial" w:hAnsi="Arial" w:cs="Arial"/>
          </w:rPr>
          <w:fldChar w:fldCharType="separate"/>
        </w:r>
        <w:r w:rsidRPr="009C3AF0">
          <w:rPr>
            <w:rStyle w:val="PageNumber"/>
            <w:rFonts w:ascii="Arial" w:hAnsi="Arial" w:cs="Arial"/>
            <w:noProof/>
          </w:rPr>
          <w:t>- 1 -</w:t>
        </w:r>
        <w:r w:rsidRPr="009C3AF0">
          <w:rPr>
            <w:rStyle w:val="PageNumber"/>
            <w:rFonts w:ascii="Arial" w:hAnsi="Arial" w:cs="Arial"/>
          </w:rPr>
          <w:fldChar w:fldCharType="end"/>
        </w:r>
      </w:p>
    </w:sdtContent>
  </w:sdt>
  <w:p w14:paraId="135AF8BC" w14:textId="180BB7EF" w:rsidR="00930F33" w:rsidRPr="009C3AF0" w:rsidRDefault="001216B9">
    <w:pPr>
      <w:pStyle w:val="Footer"/>
      <w:rPr>
        <w:rFonts w:ascii="Arial" w:hAnsi="Arial" w:cs="Arial"/>
        <w:color w:val="BFBFBF" w:themeColor="background1" w:themeShade="BF"/>
      </w:rPr>
    </w:pPr>
    <w:r w:rsidRPr="009C3AF0">
      <w:rPr>
        <w:rFonts w:ascii="Arial" w:hAnsi="Arial" w:cs="Arial"/>
        <w:color w:val="BFBFBF" w:themeColor="background1" w:themeShade="BF"/>
      </w:rPr>
      <w:ptab w:relativeTo="margin" w:alignment="center" w:leader="none"/>
    </w:r>
    <w:r w:rsidRPr="009C3AF0">
      <w:rPr>
        <w:rFonts w:ascii="Arial" w:hAnsi="Arial" w:cs="Arial"/>
        <w:color w:val="BFBFBF" w:themeColor="background1" w:themeShade="BF"/>
      </w:rPr>
      <w:ptab w:relativeTo="margin" w:alignment="right" w:leader="none"/>
    </w:r>
    <w:r w:rsidR="000B03B3" w:rsidRPr="009C3AF0">
      <w:rPr>
        <w:rFonts w:ascii="Arial" w:hAnsi="Arial" w:cs="Arial"/>
        <w:color w:val="BFBFBF" w:themeColor="background1" w:themeShade="BF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84FE81" w14:textId="77777777" w:rsidR="008E2EF1" w:rsidRDefault="008E2EF1">
      <w:pPr>
        <w:spacing w:after="0" w:line="240" w:lineRule="auto"/>
      </w:pPr>
      <w:r>
        <w:separator/>
      </w:r>
    </w:p>
  </w:footnote>
  <w:footnote w:type="continuationSeparator" w:id="0">
    <w:p w14:paraId="3DCF4F65" w14:textId="77777777" w:rsidR="008E2EF1" w:rsidRDefault="008E2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B97A6F" w14:textId="11522F0E" w:rsidR="00C543A3" w:rsidRDefault="00C543A3" w:rsidP="00C543A3">
    <w:pPr>
      <w:pStyle w:val="Header"/>
      <w:jc w:val="center"/>
    </w:pPr>
    <w:r>
      <w:rPr>
        <w:noProof/>
      </w:rPr>
      <w:drawing>
        <wp:inline distT="0" distB="0" distL="0" distR="0" wp14:anchorId="18E3F718" wp14:editId="7C8B005F">
          <wp:extent cx="2161984" cy="581891"/>
          <wp:effectExtent l="0" t="0" r="0" b="8890"/>
          <wp:docPr id="1680900934" name="Picture 1" descr="A black and red text with red flowers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80900934" name="Picture 1" descr="A black and red text with red flowers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974" cy="5867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13925794">
    <w:abstractNumId w:val="8"/>
  </w:num>
  <w:num w:numId="2" w16cid:durableId="324086642">
    <w:abstractNumId w:val="6"/>
  </w:num>
  <w:num w:numId="3" w16cid:durableId="1598906528">
    <w:abstractNumId w:val="5"/>
  </w:num>
  <w:num w:numId="4" w16cid:durableId="1989048933">
    <w:abstractNumId w:val="4"/>
  </w:num>
  <w:num w:numId="5" w16cid:durableId="839660476">
    <w:abstractNumId w:val="7"/>
  </w:num>
  <w:num w:numId="6" w16cid:durableId="1659378674">
    <w:abstractNumId w:val="3"/>
  </w:num>
  <w:num w:numId="7" w16cid:durableId="542867199">
    <w:abstractNumId w:val="2"/>
  </w:num>
  <w:num w:numId="8" w16cid:durableId="1344942684">
    <w:abstractNumId w:val="1"/>
  </w:num>
  <w:num w:numId="9" w16cid:durableId="4115099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730"/>
    <w:rsid w:val="00034616"/>
    <w:rsid w:val="00050A6B"/>
    <w:rsid w:val="0006063C"/>
    <w:rsid w:val="00066610"/>
    <w:rsid w:val="000B03B3"/>
    <w:rsid w:val="001216B9"/>
    <w:rsid w:val="0015074B"/>
    <w:rsid w:val="0029639D"/>
    <w:rsid w:val="00326F90"/>
    <w:rsid w:val="004A641F"/>
    <w:rsid w:val="004B593C"/>
    <w:rsid w:val="006E2A8C"/>
    <w:rsid w:val="007749AF"/>
    <w:rsid w:val="00794EBC"/>
    <w:rsid w:val="008E2EF1"/>
    <w:rsid w:val="00907907"/>
    <w:rsid w:val="00930F33"/>
    <w:rsid w:val="009C3AF0"/>
    <w:rsid w:val="00A12EE5"/>
    <w:rsid w:val="00AA1D8D"/>
    <w:rsid w:val="00B47730"/>
    <w:rsid w:val="00BA4C2B"/>
    <w:rsid w:val="00BD0140"/>
    <w:rsid w:val="00C24502"/>
    <w:rsid w:val="00C543A3"/>
    <w:rsid w:val="00CB0664"/>
    <w:rsid w:val="00D57E81"/>
    <w:rsid w:val="00ED324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58FCDB9"/>
  <w14:defaultImageDpi w14:val="300"/>
  <w15:docId w15:val="{BBBC883F-E58E-BB4C-A526-B24797FD0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1216B9"/>
  </w:style>
  <w:style w:type="character" w:styleId="Hyperlink">
    <w:name w:val="Hyperlink"/>
    <w:basedOn w:val="DefaultParagraphFont"/>
    <w:uiPriority w:val="99"/>
    <w:unhideWhenUsed/>
    <w:rsid w:val="006E2A8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2A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411EC8-F1B9-C84B-81E7-620E13BCC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Info NI War Memorial</cp:lastModifiedBy>
  <cp:revision>2</cp:revision>
  <dcterms:created xsi:type="dcterms:W3CDTF">2024-03-01T11:55:00Z</dcterms:created>
  <dcterms:modified xsi:type="dcterms:W3CDTF">2024-03-01T11:55:00Z</dcterms:modified>
  <cp:category/>
</cp:coreProperties>
</file>