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80D40C" w14:textId="77777777" w:rsidR="00930F33" w:rsidRDefault="00930F33">
      <w:pPr>
        <w:spacing w:after="0"/>
        <w:rPr>
          <w:lang w:eastAsia="zh-CN"/>
        </w:rPr>
      </w:pPr>
    </w:p>
    <w:p w14:paraId="5A538D93" w14:textId="77777777" w:rsidR="007B61BD" w:rsidRPr="00674690" w:rsidRDefault="00000000" w:rsidP="003F3156">
      <w:pPr>
        <w:jc w:val="center"/>
        <w:rPr>
          <w:b/>
          <w:bCs/>
          <w:sz w:val="28"/>
          <w:szCs w:val="28"/>
          <w:u w:val="single"/>
        </w:rPr>
      </w:pPr>
      <w:r w:rsidRPr="00674690">
        <w:rPr>
          <w:rFonts w:ascii="Arial" w:hAnsi="Arial"/>
          <w:b/>
          <w:bCs/>
          <w:sz w:val="28"/>
          <w:szCs w:val="28"/>
          <w:u w:val="single"/>
        </w:rPr>
        <w:t>WM0833 Jean Blair</w:t>
      </w:r>
    </w:p>
    <w:p w14:paraId="4BFB6887" w14:textId="77777777" w:rsidR="007B61BD" w:rsidRDefault="00000000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06E5E3B4" w14:textId="77777777" w:rsidR="007B61BD" w:rsidRDefault="00000000">
      <w:r>
        <w:rPr>
          <w:rFonts w:ascii="Arial" w:hAnsi="Arial"/>
          <w:color w:val="4F6880"/>
        </w:rPr>
        <w:t>Jean Blair, Una Walls</w:t>
      </w:r>
    </w:p>
    <w:p w14:paraId="3C5D3001" w14:textId="77777777" w:rsidR="007B61BD" w:rsidRDefault="007B61BD">
      <w:pPr>
        <w:spacing w:after="0"/>
      </w:pPr>
    </w:p>
    <w:p w14:paraId="5E07785E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00:00</w:t>
      </w:r>
    </w:p>
    <w:p w14:paraId="5FA19E77" w14:textId="77777777" w:rsidR="007B61BD" w:rsidRDefault="00000000">
      <w:pPr>
        <w:spacing w:after="0"/>
      </w:pPr>
      <w:r>
        <w:rPr>
          <w:rFonts w:ascii="Arial" w:hAnsi="Arial"/>
        </w:rPr>
        <w:t>Well, when I left school, the NAAFI was the first place that I did work.</w:t>
      </w:r>
    </w:p>
    <w:p w14:paraId="56491FC8" w14:textId="77777777" w:rsidR="007B61BD" w:rsidRDefault="007B61BD">
      <w:pPr>
        <w:spacing w:after="0"/>
      </w:pPr>
    </w:p>
    <w:p w14:paraId="4E5532B7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00:08</w:t>
      </w:r>
    </w:p>
    <w:p w14:paraId="3587885F" w14:textId="77777777" w:rsidR="007B61BD" w:rsidRDefault="00000000">
      <w:pPr>
        <w:spacing w:after="0"/>
      </w:pPr>
      <w:r>
        <w:rPr>
          <w:rFonts w:ascii="Arial" w:hAnsi="Arial"/>
        </w:rPr>
        <w:t xml:space="preserve"> Tell me what the NAAFI was. </w:t>
      </w:r>
    </w:p>
    <w:p w14:paraId="2B8781F3" w14:textId="77777777" w:rsidR="007B61BD" w:rsidRDefault="007B61BD">
      <w:pPr>
        <w:spacing w:after="0"/>
      </w:pPr>
    </w:p>
    <w:p w14:paraId="08910E2A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00:10</w:t>
      </w:r>
    </w:p>
    <w:p w14:paraId="3FD90E4A" w14:textId="77777777" w:rsidR="007B61BD" w:rsidRDefault="00000000">
      <w:pPr>
        <w:spacing w:after="0"/>
      </w:pPr>
      <w:r>
        <w:rPr>
          <w:rFonts w:ascii="Arial" w:hAnsi="Arial"/>
        </w:rPr>
        <w:t xml:space="preserve">The NAAFI is, it was an organisation that it had... it had canteens for soldiers, they'd go in and get a cup of tea or, well, something like that something to eat. </w:t>
      </w:r>
    </w:p>
    <w:p w14:paraId="05060D18" w14:textId="77777777" w:rsidR="007B61BD" w:rsidRDefault="007B61BD">
      <w:pPr>
        <w:spacing w:after="0"/>
      </w:pPr>
    </w:p>
    <w:p w14:paraId="54310DE3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00:27</w:t>
      </w:r>
    </w:p>
    <w:p w14:paraId="78EE91D5" w14:textId="77777777" w:rsidR="007B61BD" w:rsidRDefault="00000000">
      <w:pPr>
        <w:spacing w:after="0"/>
      </w:pPr>
      <w:r>
        <w:rPr>
          <w:rFonts w:ascii="Arial" w:hAnsi="Arial"/>
        </w:rPr>
        <w:t xml:space="preserve">And then, this goods store was... there was a shop for there were </w:t>
      </w:r>
      <w:r>
        <w:rPr>
          <w:rFonts w:ascii="Arial" w:hAnsi="Arial"/>
        </w:rPr>
        <w:t>families living in the camp, and they were able to come and purchase things in this store.</w:t>
      </w:r>
    </w:p>
    <w:p w14:paraId="735D8672" w14:textId="77777777" w:rsidR="007B61BD" w:rsidRDefault="007B61BD">
      <w:pPr>
        <w:spacing w:after="0"/>
      </w:pPr>
    </w:p>
    <w:p w14:paraId="65FBBD2C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00:40</w:t>
      </w:r>
    </w:p>
    <w:p w14:paraId="05952145" w14:textId="77777777" w:rsidR="007B61BD" w:rsidRDefault="00000000">
      <w:pPr>
        <w:spacing w:after="0"/>
      </w:pPr>
      <w:r>
        <w:rPr>
          <w:rFonts w:ascii="Arial" w:hAnsi="Arial"/>
        </w:rPr>
        <w:t>I was just going to say, for people who don't know, where was the NAAFI?</w:t>
      </w:r>
    </w:p>
    <w:p w14:paraId="452A1734" w14:textId="77777777" w:rsidR="007B61BD" w:rsidRDefault="007B61BD">
      <w:pPr>
        <w:spacing w:after="0"/>
      </w:pPr>
    </w:p>
    <w:p w14:paraId="7AC8F623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00:45</w:t>
      </w:r>
    </w:p>
    <w:p w14:paraId="0A978B2A" w14:textId="77777777" w:rsidR="007B61BD" w:rsidRDefault="00000000">
      <w:pPr>
        <w:spacing w:after="0"/>
      </w:pPr>
      <w:r>
        <w:rPr>
          <w:rFonts w:ascii="Arial" w:hAnsi="Arial"/>
        </w:rPr>
        <w:t>Where was the café?</w:t>
      </w:r>
    </w:p>
    <w:p w14:paraId="72C273D7" w14:textId="77777777" w:rsidR="007B61BD" w:rsidRDefault="007B61BD">
      <w:pPr>
        <w:spacing w:after="0"/>
      </w:pPr>
    </w:p>
    <w:p w14:paraId="28E2F80B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00:46</w:t>
      </w:r>
    </w:p>
    <w:p w14:paraId="26527811" w14:textId="77777777" w:rsidR="007B61BD" w:rsidRDefault="00000000">
      <w:pPr>
        <w:spacing w:after="0"/>
      </w:pPr>
      <w:r>
        <w:rPr>
          <w:rFonts w:ascii="Arial" w:hAnsi="Arial"/>
        </w:rPr>
        <w:t>Where was the NAAFI?</w:t>
      </w:r>
    </w:p>
    <w:p w14:paraId="44D4F540" w14:textId="77777777" w:rsidR="007B61BD" w:rsidRDefault="007B61BD">
      <w:pPr>
        <w:spacing w:after="0"/>
      </w:pPr>
    </w:p>
    <w:p w14:paraId="38D16042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00:47</w:t>
      </w:r>
    </w:p>
    <w:p w14:paraId="53668CCE" w14:textId="77777777" w:rsidR="007B61BD" w:rsidRDefault="00000000">
      <w:pPr>
        <w:spacing w:after="0"/>
      </w:pPr>
      <w:r>
        <w:rPr>
          <w:rFonts w:ascii="Arial" w:hAnsi="Arial"/>
        </w:rPr>
        <w:t>Oh the NAAFI, it was in World's End Camp in Ballykinlar.</w:t>
      </w:r>
    </w:p>
    <w:p w14:paraId="2034A9F5" w14:textId="77777777" w:rsidR="007B61BD" w:rsidRDefault="007B61BD">
      <w:pPr>
        <w:spacing w:after="0"/>
      </w:pPr>
    </w:p>
    <w:p w14:paraId="1F68DDCB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00:53</w:t>
      </w:r>
    </w:p>
    <w:p w14:paraId="15117AA8" w14:textId="77777777" w:rsidR="007B61BD" w:rsidRDefault="00000000">
      <w:pPr>
        <w:spacing w:after="0"/>
      </w:pPr>
      <w:r>
        <w:rPr>
          <w:rFonts w:ascii="Arial" w:hAnsi="Arial"/>
        </w:rPr>
        <w:t>Was that an official name for it?</w:t>
      </w:r>
    </w:p>
    <w:p w14:paraId="5A9B4490" w14:textId="77777777" w:rsidR="007B61BD" w:rsidRDefault="007B61BD">
      <w:pPr>
        <w:spacing w:after="0"/>
      </w:pPr>
    </w:p>
    <w:p w14:paraId="11A237BC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00:55</w:t>
      </w:r>
    </w:p>
    <w:p w14:paraId="1740DE99" w14:textId="77777777" w:rsidR="007B61BD" w:rsidRDefault="00000000">
      <w:pPr>
        <w:spacing w:after="0"/>
      </w:pPr>
      <w:r>
        <w:rPr>
          <w:rFonts w:ascii="Arial" w:hAnsi="Arial"/>
        </w:rPr>
        <w:t xml:space="preserve"> That was the official name for it World's End Camp 907G.</w:t>
      </w:r>
    </w:p>
    <w:p w14:paraId="2EA84902" w14:textId="77777777" w:rsidR="007B61BD" w:rsidRDefault="007B61BD">
      <w:pPr>
        <w:spacing w:after="0"/>
      </w:pPr>
    </w:p>
    <w:p w14:paraId="090598C3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00:59</w:t>
      </w:r>
    </w:p>
    <w:p w14:paraId="36C22BCF" w14:textId="77777777" w:rsidR="007B61BD" w:rsidRDefault="00000000">
      <w:pPr>
        <w:spacing w:after="0"/>
      </w:pPr>
      <w:r>
        <w:rPr>
          <w:rFonts w:ascii="Arial" w:hAnsi="Arial"/>
        </w:rPr>
        <w:t>I've never heard that... 907G... And so tell me a little bit more about what it looked like, what the canteen looked like, and what a typical day there was like.</w:t>
      </w:r>
    </w:p>
    <w:p w14:paraId="52177C2A" w14:textId="77777777" w:rsidR="007B61BD" w:rsidRDefault="007B61BD">
      <w:pPr>
        <w:spacing w:after="0"/>
      </w:pPr>
    </w:p>
    <w:p w14:paraId="6A033A89" w14:textId="77777777" w:rsidR="007B61BD" w:rsidRDefault="00000000">
      <w:pPr>
        <w:spacing w:after="0"/>
      </w:pPr>
      <w:r>
        <w:rPr>
          <w:rFonts w:ascii="Arial" w:hAnsi="Arial"/>
          <w:b/>
        </w:rPr>
        <w:lastRenderedPageBreak/>
        <w:t xml:space="preserve">Jean Blair  </w:t>
      </w:r>
      <w:r>
        <w:rPr>
          <w:rFonts w:ascii="Arial" w:hAnsi="Arial"/>
          <w:color w:val="5D7284"/>
        </w:rPr>
        <w:t>01:10</w:t>
      </w:r>
    </w:p>
    <w:p w14:paraId="18E98D76" w14:textId="77777777" w:rsidR="007B61BD" w:rsidRDefault="00000000">
      <w:pPr>
        <w:spacing w:after="0"/>
      </w:pPr>
      <w:r>
        <w:rPr>
          <w:rFonts w:ascii="Arial" w:hAnsi="Arial"/>
        </w:rPr>
        <w:t>Oh, well, the wee shop was quite small, just like an ordinary shop and then the store was a bit bigger and there were quarters there where the boys lived.</w:t>
      </w:r>
    </w:p>
    <w:p w14:paraId="52E4ACBA" w14:textId="77777777" w:rsidR="007B61BD" w:rsidRDefault="007B61BD">
      <w:pPr>
        <w:spacing w:after="0"/>
      </w:pPr>
    </w:p>
    <w:p w14:paraId="29C332A3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01:25</w:t>
      </w:r>
    </w:p>
    <w:p w14:paraId="407A739A" w14:textId="77777777" w:rsidR="007B61BD" w:rsidRDefault="00000000">
      <w:pPr>
        <w:spacing w:after="0"/>
      </w:pPr>
      <w:r>
        <w:rPr>
          <w:rFonts w:ascii="Arial" w:hAnsi="Arial"/>
        </w:rPr>
        <w:t xml:space="preserve"> It wasn't... it wasn't all that big because, most of the stores were... were brought in fresh, like each day.</w:t>
      </w:r>
    </w:p>
    <w:p w14:paraId="34B1B35D" w14:textId="77777777" w:rsidR="007B61BD" w:rsidRDefault="007B61BD">
      <w:pPr>
        <w:spacing w:after="0"/>
      </w:pPr>
    </w:p>
    <w:p w14:paraId="203AB727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01:37</w:t>
      </w:r>
    </w:p>
    <w:p w14:paraId="079107C5" w14:textId="77777777" w:rsidR="007B61BD" w:rsidRDefault="00000000">
      <w:pPr>
        <w:spacing w:after="0"/>
      </w:pPr>
      <w:r>
        <w:rPr>
          <w:rFonts w:ascii="Arial" w:hAnsi="Arial"/>
        </w:rPr>
        <w:t xml:space="preserve"> So we didn't... we didn't, we didn't have that... well there might have been some stuff that not perishable that we had. </w:t>
      </w:r>
    </w:p>
    <w:p w14:paraId="61E3D7AC" w14:textId="77777777" w:rsidR="007B61BD" w:rsidRDefault="007B61BD">
      <w:pPr>
        <w:spacing w:after="0"/>
      </w:pPr>
    </w:p>
    <w:p w14:paraId="7CD5C9C8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01:48</w:t>
      </w:r>
    </w:p>
    <w:p w14:paraId="30AAF7DE" w14:textId="77777777" w:rsidR="007B61BD" w:rsidRDefault="00000000">
      <w:pPr>
        <w:spacing w:after="0"/>
      </w:pPr>
      <w:r>
        <w:rPr>
          <w:rFonts w:ascii="Arial" w:hAnsi="Arial"/>
        </w:rPr>
        <w:t>Well, the Americans whenever they came, they were... oh, they were totally different from our own soldiers.</w:t>
      </w:r>
    </w:p>
    <w:p w14:paraId="29F3BD04" w14:textId="77777777" w:rsidR="007B61BD" w:rsidRDefault="007B61BD">
      <w:pPr>
        <w:spacing w:after="0"/>
      </w:pPr>
    </w:p>
    <w:p w14:paraId="06A7133B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01:56</w:t>
      </w:r>
    </w:p>
    <w:p w14:paraId="52996A91" w14:textId="77777777" w:rsidR="007B61BD" w:rsidRDefault="00000000">
      <w:pPr>
        <w:spacing w:after="0"/>
      </w:pPr>
      <w:r>
        <w:rPr>
          <w:rFonts w:ascii="Arial" w:hAnsi="Arial"/>
        </w:rPr>
        <w:t xml:space="preserve">They were more sloppy and more </w:t>
      </w:r>
      <w:proofErr w:type="spellStart"/>
      <w:r>
        <w:rPr>
          <w:rFonts w:ascii="Arial" w:hAnsi="Arial"/>
        </w:rPr>
        <w:t>more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more</w:t>
      </w:r>
      <w:proofErr w:type="spellEnd"/>
      <w:r>
        <w:rPr>
          <w:rFonts w:ascii="Arial" w:hAnsi="Arial"/>
        </w:rPr>
        <w:t xml:space="preserve"> talkative and you sort of you couldn't get them out, they would come and they would want to talk, but then... well they never bothered us too much.</w:t>
      </w:r>
    </w:p>
    <w:p w14:paraId="629A15FD" w14:textId="77777777" w:rsidR="007B61BD" w:rsidRDefault="007B61BD">
      <w:pPr>
        <w:spacing w:after="0"/>
      </w:pPr>
    </w:p>
    <w:p w14:paraId="4C4A7888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02:15</w:t>
      </w:r>
    </w:p>
    <w:p w14:paraId="5FFEC947" w14:textId="77777777" w:rsidR="007B61BD" w:rsidRDefault="00000000">
      <w:pPr>
        <w:spacing w:after="0"/>
      </w:pPr>
      <w:r>
        <w:rPr>
          <w:rFonts w:ascii="Arial" w:hAnsi="Arial"/>
        </w:rPr>
        <w:t xml:space="preserve">But they loved jelly rolls, that was </w:t>
      </w:r>
      <w:proofErr w:type="spellStart"/>
      <w:r>
        <w:rPr>
          <w:rFonts w:ascii="Arial" w:hAnsi="Arial"/>
        </w:rPr>
        <w:t>swiss</w:t>
      </w:r>
      <w:proofErr w:type="spellEnd"/>
      <w:r>
        <w:rPr>
          <w:rFonts w:ascii="Arial" w:hAnsi="Arial"/>
        </w:rPr>
        <w:t xml:space="preserve"> rolls that they came in for. </w:t>
      </w:r>
    </w:p>
    <w:p w14:paraId="4C7C9AC2" w14:textId="77777777" w:rsidR="007B61BD" w:rsidRDefault="007B61BD">
      <w:pPr>
        <w:spacing w:after="0"/>
      </w:pPr>
    </w:p>
    <w:p w14:paraId="6349E8E1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02:21</w:t>
      </w:r>
    </w:p>
    <w:p w14:paraId="2577E8DD" w14:textId="77777777" w:rsidR="007B61BD" w:rsidRDefault="00000000">
      <w:pPr>
        <w:spacing w:after="0"/>
      </w:pPr>
      <w:r>
        <w:rPr>
          <w:rFonts w:ascii="Arial" w:hAnsi="Arial"/>
        </w:rPr>
        <w:t>I think that they had... they had concerts and I don't know, there must have been some sort of a wee hall or something. I can't just remember.</w:t>
      </w:r>
    </w:p>
    <w:p w14:paraId="042D3A0F" w14:textId="77777777" w:rsidR="007B61BD" w:rsidRDefault="007B61BD">
      <w:pPr>
        <w:spacing w:after="0"/>
      </w:pPr>
    </w:p>
    <w:p w14:paraId="561907C5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02:32</w:t>
      </w:r>
    </w:p>
    <w:p w14:paraId="194C04DC" w14:textId="77777777" w:rsidR="007B61BD" w:rsidRDefault="00000000">
      <w:pPr>
        <w:spacing w:after="0"/>
      </w:pPr>
      <w:r>
        <w:rPr>
          <w:rFonts w:ascii="Arial" w:hAnsi="Arial"/>
        </w:rPr>
        <w:t xml:space="preserve"> I never went to them because you see I went home at night, I cycled there- seven miles there and seven miles back every day. </w:t>
      </w:r>
    </w:p>
    <w:p w14:paraId="14631BCE" w14:textId="77777777" w:rsidR="007B61BD" w:rsidRDefault="007B61BD">
      <w:pPr>
        <w:spacing w:after="0"/>
      </w:pPr>
    </w:p>
    <w:p w14:paraId="392E63EF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02:46</w:t>
      </w:r>
    </w:p>
    <w:p w14:paraId="43BCA735" w14:textId="77777777" w:rsidR="007B61BD" w:rsidRDefault="00000000">
      <w:pPr>
        <w:spacing w:after="0"/>
      </w:pPr>
      <w:r>
        <w:rPr>
          <w:rFonts w:ascii="Arial" w:hAnsi="Arial"/>
        </w:rPr>
        <w:t>Well that was common.</w:t>
      </w:r>
    </w:p>
    <w:p w14:paraId="37677EDC" w14:textId="77777777" w:rsidR="007B61BD" w:rsidRDefault="007B61BD">
      <w:pPr>
        <w:spacing w:after="0"/>
      </w:pPr>
    </w:p>
    <w:p w14:paraId="187A9943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02:48</w:t>
      </w:r>
    </w:p>
    <w:p w14:paraId="325662ED" w14:textId="77777777" w:rsidR="007B61BD" w:rsidRDefault="00000000">
      <w:pPr>
        <w:spacing w:after="0"/>
      </w:pPr>
      <w:r>
        <w:rPr>
          <w:rFonts w:ascii="Arial" w:hAnsi="Arial"/>
        </w:rPr>
        <w:t>Well when I think one of our big days was the Queen Elizabeth came.</w:t>
      </w:r>
    </w:p>
    <w:p w14:paraId="371DF1CB" w14:textId="77777777" w:rsidR="007B61BD" w:rsidRDefault="007B61BD">
      <w:pPr>
        <w:spacing w:after="0"/>
      </w:pPr>
    </w:p>
    <w:p w14:paraId="12D1CE78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02:53</w:t>
      </w:r>
    </w:p>
    <w:p w14:paraId="15EA7D48" w14:textId="77777777" w:rsidR="007B61BD" w:rsidRDefault="00000000">
      <w:pPr>
        <w:spacing w:after="0"/>
      </w:pPr>
      <w:r>
        <w:rPr>
          <w:rFonts w:ascii="Arial" w:hAnsi="Arial"/>
        </w:rPr>
        <w:t xml:space="preserve">So, the camp was closed that day, there was no one allowed in. </w:t>
      </w:r>
    </w:p>
    <w:p w14:paraId="5FD4E2A9" w14:textId="77777777" w:rsidR="007B61BD" w:rsidRDefault="007B61BD">
      <w:pPr>
        <w:spacing w:after="0"/>
      </w:pPr>
    </w:p>
    <w:p w14:paraId="05084D62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03:01</w:t>
      </w:r>
    </w:p>
    <w:p w14:paraId="2A8D4FDE" w14:textId="77777777" w:rsidR="007B61BD" w:rsidRDefault="00000000">
      <w:pPr>
        <w:spacing w:after="0"/>
      </w:pPr>
      <w:r>
        <w:rPr>
          <w:rFonts w:ascii="Arial" w:hAnsi="Arial"/>
        </w:rPr>
        <w:t xml:space="preserve">So, the manager closed the shop and then we could work around wherever she was going and we saw her oh lots of different places. </w:t>
      </w:r>
    </w:p>
    <w:p w14:paraId="0A3DB205" w14:textId="77777777" w:rsidR="007B61BD" w:rsidRDefault="007B61BD">
      <w:pPr>
        <w:spacing w:after="0"/>
      </w:pPr>
    </w:p>
    <w:p w14:paraId="476AAFA6" w14:textId="77777777" w:rsidR="00674690" w:rsidRDefault="00674690">
      <w:pPr>
        <w:spacing w:after="0"/>
      </w:pPr>
    </w:p>
    <w:p w14:paraId="7BE33065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03:10</w:t>
      </w:r>
    </w:p>
    <w:p w14:paraId="55C496F0" w14:textId="77777777" w:rsidR="007B61BD" w:rsidRDefault="00000000">
      <w:pPr>
        <w:spacing w:after="0"/>
      </w:pPr>
      <w:r>
        <w:rPr>
          <w:rFonts w:ascii="Arial" w:hAnsi="Arial"/>
        </w:rPr>
        <w:t>She had a lovely blue outfit on.</w:t>
      </w:r>
    </w:p>
    <w:p w14:paraId="71DF65F4" w14:textId="77777777" w:rsidR="007B61BD" w:rsidRDefault="007B61BD">
      <w:pPr>
        <w:spacing w:after="0"/>
      </w:pPr>
    </w:p>
    <w:p w14:paraId="225729A5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03:14</w:t>
      </w:r>
    </w:p>
    <w:p w14:paraId="04E556EB" w14:textId="77777777" w:rsidR="007B61BD" w:rsidRDefault="00000000">
      <w:pPr>
        <w:spacing w:after="0"/>
      </w:pPr>
      <w:r>
        <w:rPr>
          <w:rFonts w:ascii="Arial" w:hAnsi="Arial"/>
        </w:rPr>
        <w:t>She looked lovely.</w:t>
      </w:r>
    </w:p>
    <w:p w14:paraId="6D441CC8" w14:textId="77777777" w:rsidR="007B61BD" w:rsidRDefault="007B61BD">
      <w:pPr>
        <w:spacing w:after="0"/>
      </w:pPr>
    </w:p>
    <w:p w14:paraId="69111353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03:16</w:t>
      </w:r>
    </w:p>
    <w:p w14:paraId="4F1F3BEE" w14:textId="77777777" w:rsidR="007B61BD" w:rsidRDefault="00000000">
      <w:pPr>
        <w:spacing w:after="0"/>
      </w:pPr>
      <w:r>
        <w:rPr>
          <w:rFonts w:ascii="Arial" w:hAnsi="Arial"/>
        </w:rPr>
        <w:t xml:space="preserve">Did you work in </w:t>
      </w:r>
      <w:r>
        <w:rPr>
          <w:rFonts w:ascii="Arial" w:hAnsi="Arial"/>
        </w:rPr>
        <w:t>the NAAFI all during the war then?</w:t>
      </w:r>
    </w:p>
    <w:p w14:paraId="7C4AFF0F" w14:textId="77777777" w:rsidR="007B61BD" w:rsidRDefault="007B61BD">
      <w:pPr>
        <w:spacing w:after="0"/>
      </w:pPr>
    </w:p>
    <w:p w14:paraId="6427EE57" w14:textId="77777777" w:rsidR="007B61BD" w:rsidRDefault="00000000">
      <w:pPr>
        <w:spacing w:after="0"/>
      </w:pPr>
      <w:r>
        <w:rPr>
          <w:rFonts w:ascii="Arial" w:hAnsi="Arial"/>
          <w:b/>
        </w:rPr>
        <w:t xml:space="preserve">Jean Blair  </w:t>
      </w:r>
      <w:r>
        <w:rPr>
          <w:rFonts w:ascii="Arial" w:hAnsi="Arial"/>
          <w:color w:val="5D7284"/>
        </w:rPr>
        <w:t>03:19</w:t>
      </w:r>
    </w:p>
    <w:p w14:paraId="6AEF5E3D" w14:textId="77777777" w:rsidR="007B61BD" w:rsidRDefault="00000000">
      <w:pPr>
        <w:spacing w:after="0"/>
      </w:pPr>
      <w:r>
        <w:rPr>
          <w:rFonts w:ascii="Arial" w:hAnsi="Arial"/>
        </w:rPr>
        <w:t>Oh yes, I did. I worked to the end of the war and I left then and I got married the next year.</w:t>
      </w:r>
    </w:p>
    <w:sectPr w:rsidR="007B61BD" w:rsidSect="0055058A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5368D8" w14:textId="77777777" w:rsidR="0055058A" w:rsidRDefault="0055058A">
      <w:pPr>
        <w:spacing w:after="0" w:line="240" w:lineRule="auto"/>
      </w:pPr>
      <w:r>
        <w:separator/>
      </w:r>
    </w:p>
  </w:endnote>
  <w:endnote w:type="continuationSeparator" w:id="0">
    <w:p w14:paraId="1081A157" w14:textId="77777777" w:rsidR="0055058A" w:rsidRDefault="0055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237B79F4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5302499A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CE691F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Fonts w:ascii="Arial" w:hAnsi="Arial" w:cs="Arial"/>
      </w:rPr>
      <w:id w:val="1113323662"/>
      <w:docPartObj>
        <w:docPartGallery w:val="Page Numbers (Bottom of Page)"/>
        <w:docPartUnique/>
      </w:docPartObj>
    </w:sdtPr>
    <w:sdtContent>
      <w:p w14:paraId="0326B5CC" w14:textId="77777777" w:rsidR="001216B9" w:rsidRPr="009C3AF0" w:rsidRDefault="001216B9" w:rsidP="00A73672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9C3AF0">
          <w:rPr>
            <w:rStyle w:val="PageNumber"/>
            <w:rFonts w:ascii="Arial" w:hAnsi="Arial" w:cs="Arial"/>
          </w:rPr>
          <w:fldChar w:fldCharType="begin"/>
        </w:r>
        <w:r w:rsidRPr="009C3AF0">
          <w:rPr>
            <w:rStyle w:val="PageNumber"/>
            <w:rFonts w:ascii="Arial" w:hAnsi="Arial" w:cs="Arial"/>
          </w:rPr>
          <w:instrText xml:space="preserve"> PAGE </w:instrText>
        </w:r>
        <w:r w:rsidRPr="009C3AF0">
          <w:rPr>
            <w:rStyle w:val="PageNumber"/>
            <w:rFonts w:ascii="Arial" w:hAnsi="Arial" w:cs="Arial"/>
          </w:rPr>
          <w:fldChar w:fldCharType="separate"/>
        </w:r>
        <w:r w:rsidRPr="009C3AF0">
          <w:rPr>
            <w:rStyle w:val="PageNumber"/>
            <w:rFonts w:ascii="Arial" w:hAnsi="Arial" w:cs="Arial"/>
            <w:noProof/>
          </w:rPr>
          <w:t>- 1 -</w:t>
        </w:r>
        <w:r w:rsidRPr="009C3AF0">
          <w:rPr>
            <w:rStyle w:val="PageNumber"/>
            <w:rFonts w:ascii="Arial" w:hAnsi="Arial" w:cs="Arial"/>
          </w:rPr>
          <w:fldChar w:fldCharType="end"/>
        </w:r>
      </w:p>
    </w:sdtContent>
  </w:sdt>
  <w:p w14:paraId="7F19175E" w14:textId="30206EB9" w:rsidR="00930F33" w:rsidRPr="009C3AF0" w:rsidRDefault="001216B9">
    <w:pPr>
      <w:pStyle w:val="Footer"/>
      <w:rPr>
        <w:rFonts w:ascii="Arial" w:hAnsi="Arial" w:cs="Arial"/>
        <w:color w:val="BFBFBF" w:themeColor="background1" w:themeShade="BF"/>
      </w:rPr>
    </w:pPr>
    <w:r w:rsidRPr="009C3AF0">
      <w:rPr>
        <w:rFonts w:ascii="Arial" w:hAnsi="Arial" w:cs="Arial"/>
        <w:color w:val="BFBFBF" w:themeColor="background1" w:themeShade="BF"/>
      </w:rPr>
      <w:ptab w:relativeTo="margin" w:alignment="center" w:leader="none"/>
    </w:r>
    <w:r w:rsidRPr="009C3AF0">
      <w:rPr>
        <w:rFonts w:ascii="Arial" w:hAnsi="Arial" w:cs="Arial"/>
        <w:color w:val="BFBFBF" w:themeColor="background1" w:themeShade="BF"/>
      </w:rPr>
      <w:ptab w:relativeTo="margin" w:alignment="right" w:leader="none"/>
    </w:r>
    <w:r w:rsidR="00674690" w:rsidRPr="009C3AF0">
      <w:rPr>
        <w:rFonts w:ascii="Arial" w:hAnsi="Arial" w:cs="Arial"/>
        <w:color w:val="BFBFBF" w:themeColor="background1" w:themeShade="B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7FDF78" w14:textId="77777777" w:rsidR="0055058A" w:rsidRDefault="0055058A">
      <w:pPr>
        <w:spacing w:after="0" w:line="240" w:lineRule="auto"/>
      </w:pPr>
      <w:r>
        <w:separator/>
      </w:r>
    </w:p>
  </w:footnote>
  <w:footnote w:type="continuationSeparator" w:id="0">
    <w:p w14:paraId="0909ADC1" w14:textId="77777777" w:rsidR="0055058A" w:rsidRDefault="00550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0839D3" w14:textId="73718716" w:rsidR="003F3156" w:rsidRPr="003F3156" w:rsidRDefault="003F3156" w:rsidP="003F3156">
    <w:pPr>
      <w:pStyle w:val="Header"/>
      <w:jc w:val="center"/>
      <w:rPr>
        <w:lang w:val="en-GB"/>
      </w:rPr>
    </w:pPr>
    <w:r>
      <w:rPr>
        <w:noProof/>
      </w:rPr>
      <w:drawing>
        <wp:inline distT="0" distB="0" distL="0" distR="0" wp14:anchorId="6558412A" wp14:editId="05C8D0F0">
          <wp:extent cx="2161984" cy="581891"/>
          <wp:effectExtent l="0" t="0" r="0" b="8890"/>
          <wp:docPr id="1680900934" name="Picture 1" descr="A black and red text with red 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900934" name="Picture 1" descr="A black and red text with red flow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74" cy="58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39172072">
    <w:abstractNumId w:val="8"/>
  </w:num>
  <w:num w:numId="2" w16cid:durableId="805392142">
    <w:abstractNumId w:val="6"/>
  </w:num>
  <w:num w:numId="3" w16cid:durableId="1730879063">
    <w:abstractNumId w:val="5"/>
  </w:num>
  <w:num w:numId="4" w16cid:durableId="1513373095">
    <w:abstractNumId w:val="4"/>
  </w:num>
  <w:num w:numId="5" w16cid:durableId="789281760">
    <w:abstractNumId w:val="7"/>
  </w:num>
  <w:num w:numId="6" w16cid:durableId="1275212391">
    <w:abstractNumId w:val="3"/>
  </w:num>
  <w:num w:numId="7" w16cid:durableId="1043335942">
    <w:abstractNumId w:val="2"/>
  </w:num>
  <w:num w:numId="8" w16cid:durableId="625356299">
    <w:abstractNumId w:val="1"/>
  </w:num>
  <w:num w:numId="9" w16cid:durableId="195521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9639D"/>
    <w:rsid w:val="00326F90"/>
    <w:rsid w:val="003F3156"/>
    <w:rsid w:val="004A641F"/>
    <w:rsid w:val="004B593C"/>
    <w:rsid w:val="0055058A"/>
    <w:rsid w:val="00674690"/>
    <w:rsid w:val="006E2A8C"/>
    <w:rsid w:val="007749AF"/>
    <w:rsid w:val="00794EBC"/>
    <w:rsid w:val="007B61BD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7E49DF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Info NI War Memorial</cp:lastModifiedBy>
  <cp:revision>2</cp:revision>
  <dcterms:created xsi:type="dcterms:W3CDTF">2024-03-01T11:56:00Z</dcterms:created>
  <dcterms:modified xsi:type="dcterms:W3CDTF">2024-03-01T11:56:00Z</dcterms:modified>
  <cp:category/>
</cp:coreProperties>
</file>